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14EE" w14:textId="77777777" w:rsidR="00E32889" w:rsidRPr="007E68AC" w:rsidRDefault="00E32889" w:rsidP="00B96151">
      <w:pPr>
        <w:pStyle w:val="Heading1"/>
        <w:rPr>
          <w:rFonts w:ascii="Arial" w:hAnsi="Arial"/>
        </w:rPr>
      </w:pPr>
      <w:r w:rsidRPr="007E68AC">
        <w:rPr>
          <w:rFonts w:ascii="Arial" w:hAnsi="Arial"/>
        </w:rPr>
        <w:t>Statement of expectations</w:t>
      </w:r>
    </w:p>
    <w:p w14:paraId="4231C47B" w14:textId="77777777" w:rsidR="00E32889" w:rsidRPr="007E68AC" w:rsidRDefault="00E32889" w:rsidP="00E32889">
      <w:pPr>
        <w:spacing w:after="0" w:line="240" w:lineRule="auto"/>
        <w:rPr>
          <w:rFonts w:ascii="Arial" w:eastAsia="Arial" w:hAnsi="Arial" w:cs="Arial"/>
          <w:b/>
          <w:bCs/>
          <w:color w:val="000000" w:themeColor="text1"/>
          <w:sz w:val="24"/>
          <w:szCs w:val="24"/>
        </w:rPr>
      </w:pPr>
    </w:p>
    <w:p w14:paraId="0A4B6A3E" w14:textId="77777777" w:rsidR="00E32889" w:rsidRPr="007E68AC" w:rsidRDefault="00E32889" w:rsidP="00B96151">
      <w:pPr>
        <w:pStyle w:val="Heading2"/>
        <w:rPr>
          <w:rFonts w:ascii="Arial" w:hAnsi="Arial" w:cs="Arial"/>
        </w:rPr>
      </w:pPr>
      <w:r w:rsidRPr="007E68AC">
        <w:rPr>
          <w:rFonts w:ascii="Arial" w:hAnsi="Arial" w:cs="Arial"/>
        </w:rPr>
        <w:t>Council responsibilities</w:t>
      </w:r>
    </w:p>
    <w:p w14:paraId="0A3791E9" w14:textId="77777777" w:rsidR="00E32889" w:rsidRPr="007E68AC" w:rsidRDefault="00E32889" w:rsidP="00B96151">
      <w:pPr>
        <w:rPr>
          <w:rFonts w:ascii="Arial" w:hAnsi="Arial" w:cs="Arial"/>
        </w:rPr>
      </w:pPr>
    </w:p>
    <w:p w14:paraId="10E552C4" w14:textId="77777777" w:rsidR="00E32889" w:rsidRPr="007E68AC" w:rsidRDefault="00E32889" w:rsidP="00B96151">
      <w:pPr>
        <w:pStyle w:val="ListParagraph"/>
        <w:numPr>
          <w:ilvl w:val="0"/>
          <w:numId w:val="30"/>
        </w:numPr>
        <w:rPr>
          <w:rFonts w:ascii="Arial" w:hAnsi="Arial" w:cs="Arial"/>
        </w:rPr>
      </w:pPr>
      <w:r w:rsidRPr="007E68AC">
        <w:rPr>
          <w:rFonts w:ascii="Arial" w:hAnsi="Arial" w:cs="Arial"/>
        </w:rPr>
        <w:t>Participating councils should identify a Cyber 360 sponsor and an organiser for the Cyber 360.</w:t>
      </w:r>
    </w:p>
    <w:p w14:paraId="48A4E8BE" w14:textId="77777777" w:rsidR="00E32889" w:rsidRPr="007E68AC" w:rsidRDefault="00E32889" w:rsidP="00B96151">
      <w:pPr>
        <w:rPr>
          <w:rFonts w:ascii="Arial" w:hAnsi="Arial" w:cs="Arial"/>
        </w:rPr>
      </w:pPr>
    </w:p>
    <w:p w14:paraId="79819C0F" w14:textId="77777777" w:rsidR="00E32889" w:rsidRPr="007E68AC" w:rsidRDefault="00E32889" w:rsidP="00B96151">
      <w:pPr>
        <w:pStyle w:val="ListParagraph"/>
        <w:numPr>
          <w:ilvl w:val="0"/>
          <w:numId w:val="30"/>
        </w:numPr>
        <w:rPr>
          <w:rFonts w:ascii="Arial" w:hAnsi="Arial" w:cs="Arial"/>
        </w:rPr>
      </w:pPr>
      <w:r w:rsidRPr="007E68AC">
        <w:rPr>
          <w:rFonts w:ascii="Arial" w:hAnsi="Arial" w:cs="Arial"/>
        </w:rPr>
        <w:t>Lead organisers will act as a “single point of contact” for the Cyber 360, ensure that logistics are in place, help to prepare the draft schedule, and be available regularly during the three days of the Cyber 360.</w:t>
      </w:r>
    </w:p>
    <w:p w14:paraId="7C4CDFE2" w14:textId="77777777" w:rsidR="00E32889" w:rsidRPr="007E68AC" w:rsidRDefault="00E32889" w:rsidP="00B96151">
      <w:pPr>
        <w:rPr>
          <w:rFonts w:ascii="Arial" w:hAnsi="Arial" w:cs="Arial"/>
        </w:rPr>
      </w:pPr>
    </w:p>
    <w:p w14:paraId="2C35EBCC" w14:textId="77777777" w:rsidR="00E32889" w:rsidRPr="007E68AC" w:rsidRDefault="00E32889" w:rsidP="00B96151">
      <w:pPr>
        <w:pStyle w:val="ListParagraph"/>
        <w:numPr>
          <w:ilvl w:val="0"/>
          <w:numId w:val="30"/>
        </w:numPr>
        <w:rPr>
          <w:rFonts w:ascii="Arial" w:hAnsi="Arial" w:cs="Arial"/>
        </w:rPr>
      </w:pPr>
      <w:r w:rsidRPr="007E68AC">
        <w:rPr>
          <w:rFonts w:ascii="Arial" w:hAnsi="Arial" w:cs="Arial"/>
        </w:rPr>
        <w:t>Sponsors will commission the Cyber 360, ensure that there is high-level commitment to the process from senior staff and partners, and agree the scope of the Cyber 360.</w:t>
      </w:r>
    </w:p>
    <w:p w14:paraId="2BA3ACFB" w14:textId="77777777" w:rsidR="00E32889" w:rsidRPr="007E68AC" w:rsidRDefault="00E32889" w:rsidP="00B96151">
      <w:pPr>
        <w:rPr>
          <w:rFonts w:ascii="Arial" w:hAnsi="Arial" w:cs="Arial"/>
        </w:rPr>
      </w:pPr>
    </w:p>
    <w:p w14:paraId="412FD1AE" w14:textId="77777777" w:rsidR="00E32889" w:rsidRPr="007E68AC" w:rsidRDefault="00E32889" w:rsidP="00B96151">
      <w:pPr>
        <w:pStyle w:val="ListParagraph"/>
        <w:numPr>
          <w:ilvl w:val="0"/>
          <w:numId w:val="30"/>
        </w:numPr>
        <w:rPr>
          <w:rFonts w:ascii="Arial" w:hAnsi="Arial" w:cs="Arial"/>
        </w:rPr>
      </w:pPr>
      <w:r w:rsidRPr="007E68AC">
        <w:rPr>
          <w:rFonts w:ascii="Arial" w:hAnsi="Arial" w:cs="Arial"/>
        </w:rPr>
        <w:t>Councils will ensure that provisional dates are sent to the LGA at least ten weeks before the start of the Cyber 360.</w:t>
      </w:r>
    </w:p>
    <w:p w14:paraId="628BD866" w14:textId="77777777" w:rsidR="00E32889" w:rsidRPr="007E68AC" w:rsidRDefault="00E32889" w:rsidP="00B96151">
      <w:pPr>
        <w:rPr>
          <w:rFonts w:ascii="Arial" w:hAnsi="Arial" w:cs="Arial"/>
        </w:rPr>
      </w:pPr>
    </w:p>
    <w:p w14:paraId="29F9B93E" w14:textId="77777777" w:rsidR="00E32889" w:rsidRPr="007E68AC" w:rsidRDefault="00E32889" w:rsidP="00B96151">
      <w:pPr>
        <w:pStyle w:val="ListParagraph"/>
        <w:numPr>
          <w:ilvl w:val="0"/>
          <w:numId w:val="30"/>
        </w:numPr>
        <w:rPr>
          <w:rFonts w:ascii="Arial" w:hAnsi="Arial" w:cs="Arial"/>
        </w:rPr>
      </w:pPr>
      <w:r w:rsidRPr="007E68AC">
        <w:rPr>
          <w:rFonts w:ascii="Arial" w:hAnsi="Arial" w:cs="Arial"/>
        </w:rPr>
        <w:t>Councils will ensure that confirmed dates, a draft schedule, and a signed information confidentiality agreement are returned to the LGA at least six weeks before the start of the Cyber 360.</w:t>
      </w:r>
    </w:p>
    <w:p w14:paraId="6C44407C" w14:textId="77777777" w:rsidR="00E32889" w:rsidRPr="007E68AC" w:rsidRDefault="00E32889" w:rsidP="00B96151">
      <w:pPr>
        <w:rPr>
          <w:rFonts w:ascii="Arial" w:hAnsi="Arial" w:cs="Arial"/>
        </w:rPr>
      </w:pPr>
    </w:p>
    <w:p w14:paraId="116AC165" w14:textId="77777777" w:rsidR="00E32889" w:rsidRPr="007E68AC" w:rsidRDefault="00E32889" w:rsidP="00B96151">
      <w:pPr>
        <w:pStyle w:val="ListParagraph"/>
        <w:numPr>
          <w:ilvl w:val="0"/>
          <w:numId w:val="30"/>
        </w:numPr>
        <w:rPr>
          <w:rFonts w:ascii="Arial" w:hAnsi="Arial" w:cs="Arial"/>
        </w:rPr>
      </w:pPr>
      <w:r w:rsidRPr="007E68AC">
        <w:rPr>
          <w:rFonts w:ascii="Arial" w:hAnsi="Arial" w:cs="Arial"/>
        </w:rPr>
        <w:t>Councils should return this statement of expectations at least six weeks before the start of the Cyber 360.</w:t>
      </w:r>
    </w:p>
    <w:p w14:paraId="478A0C58" w14:textId="77777777" w:rsidR="00E32889" w:rsidRPr="007E68AC" w:rsidRDefault="00E32889" w:rsidP="00E32889">
      <w:pPr>
        <w:spacing w:after="0" w:line="240" w:lineRule="auto"/>
        <w:rPr>
          <w:rFonts w:ascii="Arial" w:eastAsia="Arial" w:hAnsi="Arial" w:cs="Arial"/>
          <w:color w:val="000000" w:themeColor="text1"/>
          <w:sz w:val="24"/>
          <w:szCs w:val="24"/>
        </w:rPr>
      </w:pPr>
    </w:p>
    <w:p w14:paraId="16085ED8" w14:textId="77777777" w:rsidR="00E32889" w:rsidRPr="007E68AC" w:rsidRDefault="00E32889" w:rsidP="00B96151">
      <w:pPr>
        <w:pStyle w:val="Heading2"/>
        <w:rPr>
          <w:rFonts w:ascii="Arial" w:hAnsi="Arial" w:cs="Arial"/>
        </w:rPr>
      </w:pPr>
      <w:r w:rsidRPr="007E68AC">
        <w:rPr>
          <w:rFonts w:ascii="Arial" w:hAnsi="Arial" w:cs="Arial"/>
        </w:rPr>
        <w:t>LGA responsibilities</w:t>
      </w:r>
    </w:p>
    <w:p w14:paraId="5A2B33E6" w14:textId="77777777" w:rsidR="00E32889" w:rsidRPr="007E68AC" w:rsidRDefault="00E32889" w:rsidP="007E68AC">
      <w:pPr>
        <w:rPr>
          <w:rFonts w:ascii="Arial" w:hAnsi="Arial" w:cs="Arial"/>
        </w:rPr>
      </w:pPr>
    </w:p>
    <w:p w14:paraId="4672D792" w14:textId="77777777" w:rsidR="00E32889" w:rsidRPr="007E68AC" w:rsidRDefault="00E32889" w:rsidP="007E68AC">
      <w:pPr>
        <w:pStyle w:val="ListParagraph"/>
        <w:numPr>
          <w:ilvl w:val="0"/>
          <w:numId w:val="31"/>
        </w:numPr>
        <w:rPr>
          <w:rFonts w:ascii="Arial" w:hAnsi="Arial" w:cs="Arial"/>
        </w:rPr>
      </w:pPr>
      <w:r w:rsidRPr="007E68AC">
        <w:rPr>
          <w:rFonts w:ascii="Arial" w:hAnsi="Arial" w:cs="Arial"/>
        </w:rPr>
        <w:t>The LGA will assign a Cyber 360 manager to the council. The manager will act as a key point of contact throughout the process.</w:t>
      </w:r>
    </w:p>
    <w:p w14:paraId="3EC4CDC9" w14:textId="77777777" w:rsidR="00E32889" w:rsidRPr="007E68AC" w:rsidRDefault="00E32889" w:rsidP="007E68AC">
      <w:pPr>
        <w:rPr>
          <w:rFonts w:ascii="Arial" w:hAnsi="Arial" w:cs="Arial"/>
        </w:rPr>
      </w:pPr>
    </w:p>
    <w:p w14:paraId="1F177861" w14:textId="77777777" w:rsidR="00E32889" w:rsidRPr="007E68AC" w:rsidRDefault="00E32889" w:rsidP="007E68AC">
      <w:pPr>
        <w:pStyle w:val="ListParagraph"/>
        <w:numPr>
          <w:ilvl w:val="0"/>
          <w:numId w:val="31"/>
        </w:numPr>
        <w:rPr>
          <w:rFonts w:ascii="Arial" w:hAnsi="Arial" w:cs="Arial"/>
        </w:rPr>
      </w:pPr>
      <w:r w:rsidRPr="007E68AC">
        <w:rPr>
          <w:rFonts w:ascii="Arial" w:hAnsi="Arial" w:cs="Arial"/>
        </w:rPr>
        <w:t>The LGA will ensure that councils receive the guidance and support needed to successfully organise a Cyber 360. This includes an offer of at least two check-in meetings with the lead organiser, as well as briefings and presentations for senior colleagues.</w:t>
      </w:r>
    </w:p>
    <w:p w14:paraId="6271EB57" w14:textId="77777777" w:rsidR="00E32889" w:rsidRPr="007E68AC" w:rsidRDefault="00E32889" w:rsidP="007E68AC">
      <w:pPr>
        <w:rPr>
          <w:rFonts w:ascii="Arial" w:hAnsi="Arial" w:cs="Arial"/>
        </w:rPr>
      </w:pPr>
    </w:p>
    <w:p w14:paraId="475E5B19" w14:textId="77777777" w:rsidR="00E32889" w:rsidRPr="007E68AC" w:rsidRDefault="00E32889" w:rsidP="007E68AC">
      <w:pPr>
        <w:pStyle w:val="ListParagraph"/>
        <w:numPr>
          <w:ilvl w:val="0"/>
          <w:numId w:val="31"/>
        </w:numPr>
        <w:rPr>
          <w:rFonts w:ascii="Arial" w:hAnsi="Arial" w:cs="Arial"/>
        </w:rPr>
      </w:pPr>
      <w:r w:rsidRPr="007E68AC">
        <w:rPr>
          <w:rFonts w:ascii="Arial" w:hAnsi="Arial" w:cs="Arial"/>
        </w:rPr>
        <w:t>The LGA will endeavour to put together a volunteer team with the skills and experience required to add value to the council’s Cyber 360.</w:t>
      </w:r>
    </w:p>
    <w:p w14:paraId="09D9968B" w14:textId="77777777" w:rsidR="00E32889" w:rsidRPr="007E68AC" w:rsidRDefault="00E32889" w:rsidP="007E68AC">
      <w:pPr>
        <w:rPr>
          <w:rFonts w:ascii="Arial" w:hAnsi="Arial" w:cs="Arial"/>
        </w:rPr>
      </w:pPr>
    </w:p>
    <w:p w14:paraId="7B70F868" w14:textId="77777777" w:rsidR="00E32889" w:rsidRPr="007E68AC" w:rsidRDefault="00E32889" w:rsidP="007E68AC">
      <w:pPr>
        <w:pStyle w:val="ListParagraph"/>
        <w:numPr>
          <w:ilvl w:val="0"/>
          <w:numId w:val="31"/>
        </w:numPr>
        <w:rPr>
          <w:rFonts w:ascii="Arial" w:hAnsi="Arial" w:cs="Arial"/>
        </w:rPr>
      </w:pPr>
      <w:r w:rsidRPr="007E68AC">
        <w:rPr>
          <w:rFonts w:ascii="Arial" w:hAnsi="Arial" w:cs="Arial"/>
        </w:rPr>
        <w:t>As a basis for conducting conversations, the LGA will provide volunteers with a framework based on accredited good practice.</w:t>
      </w:r>
    </w:p>
    <w:p w14:paraId="37F6AA8A" w14:textId="77777777" w:rsidR="00E32889" w:rsidRPr="007E68AC" w:rsidRDefault="00E32889" w:rsidP="007E68AC">
      <w:pPr>
        <w:rPr>
          <w:rFonts w:ascii="Arial" w:hAnsi="Arial" w:cs="Arial"/>
        </w:rPr>
      </w:pPr>
    </w:p>
    <w:p w14:paraId="0CF9343F" w14:textId="77777777" w:rsidR="00E32889" w:rsidRPr="007E68AC" w:rsidRDefault="00E32889" w:rsidP="007E68AC">
      <w:pPr>
        <w:pStyle w:val="ListParagraph"/>
        <w:numPr>
          <w:ilvl w:val="0"/>
          <w:numId w:val="31"/>
        </w:numPr>
        <w:rPr>
          <w:rFonts w:ascii="Arial" w:hAnsi="Arial" w:cs="Arial"/>
        </w:rPr>
      </w:pPr>
      <w:r w:rsidRPr="007E68AC">
        <w:rPr>
          <w:rFonts w:ascii="Arial" w:hAnsi="Arial" w:cs="Arial"/>
        </w:rPr>
        <w:t>The LGA will ensure that the council receives a draft Cyber 360 report within four weeks of the Cyber 360’s end date.</w:t>
      </w:r>
    </w:p>
    <w:p w14:paraId="4F560CA2" w14:textId="77777777" w:rsidR="00E32889" w:rsidRPr="007E68AC" w:rsidRDefault="00E32889" w:rsidP="007E68AC">
      <w:pPr>
        <w:rPr>
          <w:rFonts w:ascii="Arial" w:hAnsi="Arial" w:cs="Arial"/>
        </w:rPr>
      </w:pPr>
    </w:p>
    <w:p w14:paraId="332F8216" w14:textId="77777777" w:rsidR="00E32889" w:rsidRPr="007E68AC" w:rsidRDefault="00E32889" w:rsidP="007E68AC">
      <w:pPr>
        <w:pStyle w:val="ListParagraph"/>
        <w:numPr>
          <w:ilvl w:val="0"/>
          <w:numId w:val="31"/>
        </w:numPr>
        <w:rPr>
          <w:rFonts w:ascii="Arial" w:hAnsi="Arial" w:cs="Arial"/>
        </w:rPr>
      </w:pPr>
      <w:r w:rsidRPr="007E68AC">
        <w:rPr>
          <w:rFonts w:ascii="Arial" w:hAnsi="Arial" w:cs="Arial"/>
        </w:rPr>
        <w:t>The LGA will ensure that the council receives a final Cyber 360 report within one week of receiving feedback.</w:t>
      </w:r>
    </w:p>
    <w:p w14:paraId="409E5AA9" w14:textId="77777777" w:rsidR="00E32889" w:rsidRPr="007E68AC" w:rsidRDefault="00E32889" w:rsidP="007E68AC">
      <w:pPr>
        <w:rPr>
          <w:rFonts w:ascii="Arial" w:hAnsi="Arial" w:cs="Arial"/>
        </w:rPr>
      </w:pPr>
    </w:p>
    <w:p w14:paraId="1608E8FA" w14:textId="77777777" w:rsidR="00E32889" w:rsidRPr="007E68AC" w:rsidRDefault="00E32889" w:rsidP="00E32889">
      <w:pPr>
        <w:spacing w:after="0" w:line="240" w:lineRule="auto"/>
        <w:rPr>
          <w:rFonts w:ascii="Arial" w:eastAsia="Arial" w:hAnsi="Arial" w:cs="Arial"/>
          <w:b/>
          <w:bCs/>
          <w:color w:val="000000" w:themeColor="text1"/>
          <w:sz w:val="24"/>
          <w:szCs w:val="24"/>
        </w:rPr>
      </w:pPr>
    </w:p>
    <w:p w14:paraId="6EDE81A7" w14:textId="77777777" w:rsidR="00E32889" w:rsidRPr="007E68AC" w:rsidRDefault="00E32889" w:rsidP="00E32889">
      <w:pPr>
        <w:spacing w:after="0" w:line="240" w:lineRule="auto"/>
        <w:rPr>
          <w:rFonts w:ascii="Arial" w:eastAsia="Arial" w:hAnsi="Arial" w:cs="Arial"/>
          <w:b/>
          <w:bCs/>
          <w:color w:val="000000" w:themeColor="text1"/>
          <w:sz w:val="24"/>
          <w:szCs w:val="24"/>
        </w:rPr>
      </w:pPr>
    </w:p>
    <w:p w14:paraId="6920E4C4" w14:textId="77777777" w:rsidR="00E32889" w:rsidRPr="007E68AC" w:rsidRDefault="00E32889" w:rsidP="007E68AC">
      <w:pPr>
        <w:rPr>
          <w:rFonts w:ascii="Arial" w:hAnsi="Arial" w:cs="Arial"/>
        </w:rPr>
      </w:pPr>
      <w:r w:rsidRPr="007E68AC">
        <w:rPr>
          <w:rFonts w:ascii="Arial" w:hAnsi="Arial" w:cs="Arial"/>
        </w:rPr>
        <w:t>Please indicate that you understand and agree with these responsibilities:</w:t>
      </w:r>
    </w:p>
    <w:p w14:paraId="2DF53235" w14:textId="77777777" w:rsidR="00E32889" w:rsidRPr="007E68AC" w:rsidRDefault="00E32889" w:rsidP="007E68AC">
      <w:pPr>
        <w:rPr>
          <w:rFonts w:ascii="Arial" w:hAnsi="Arial" w:cs="Arial"/>
          <w:b/>
          <w:bCs/>
        </w:rPr>
      </w:pPr>
    </w:p>
    <w:p w14:paraId="3293F086" w14:textId="77777777" w:rsidR="00E32889" w:rsidRPr="007E68AC" w:rsidRDefault="00E32889" w:rsidP="007E68AC">
      <w:pPr>
        <w:rPr>
          <w:rFonts w:ascii="Arial" w:hAnsi="Arial" w:cs="Arial"/>
          <w:b/>
          <w:bCs/>
        </w:rPr>
      </w:pPr>
    </w:p>
    <w:p w14:paraId="707F1347" w14:textId="77777777" w:rsidR="00E32889" w:rsidRPr="007E68AC" w:rsidRDefault="00E32889" w:rsidP="007E68AC">
      <w:pPr>
        <w:rPr>
          <w:rFonts w:ascii="Arial" w:hAnsi="Arial" w:cs="Arial"/>
          <w:b/>
          <w:bCs/>
        </w:rPr>
      </w:pPr>
      <w:r w:rsidRPr="007E68AC">
        <w:rPr>
          <w:rFonts w:ascii="Arial" w:hAnsi="Arial" w:cs="Arial"/>
          <w:b/>
          <w:bCs/>
        </w:rPr>
        <w:t>_____________________</w:t>
      </w:r>
    </w:p>
    <w:p w14:paraId="56137963" w14:textId="77777777" w:rsidR="00E32889" w:rsidRPr="007E68AC" w:rsidRDefault="00E32889" w:rsidP="007E68AC">
      <w:pPr>
        <w:rPr>
          <w:rFonts w:ascii="Arial" w:hAnsi="Arial" w:cs="Arial"/>
        </w:rPr>
      </w:pPr>
      <w:r w:rsidRPr="007E68AC">
        <w:rPr>
          <w:rFonts w:ascii="Arial" w:hAnsi="Arial" w:cs="Arial"/>
        </w:rPr>
        <w:t>Lead organiser</w:t>
      </w:r>
    </w:p>
    <w:p w14:paraId="4424A8B3" w14:textId="77777777" w:rsidR="00E32889" w:rsidRPr="007E68AC" w:rsidRDefault="00E32889" w:rsidP="007E68AC">
      <w:pPr>
        <w:rPr>
          <w:rFonts w:ascii="Arial" w:hAnsi="Arial" w:cs="Arial"/>
          <w:b/>
          <w:bCs/>
        </w:rPr>
      </w:pPr>
    </w:p>
    <w:p w14:paraId="4D68BDC8" w14:textId="77777777" w:rsidR="00E32889" w:rsidRPr="007E68AC" w:rsidRDefault="00E32889" w:rsidP="007E68AC">
      <w:pPr>
        <w:rPr>
          <w:rFonts w:ascii="Arial" w:hAnsi="Arial" w:cs="Arial"/>
          <w:b/>
          <w:bCs/>
        </w:rPr>
      </w:pPr>
    </w:p>
    <w:p w14:paraId="46458AEE" w14:textId="77777777" w:rsidR="00E32889" w:rsidRPr="007E68AC" w:rsidRDefault="00E32889" w:rsidP="007E68AC">
      <w:pPr>
        <w:rPr>
          <w:rFonts w:ascii="Arial" w:hAnsi="Arial" w:cs="Arial"/>
          <w:b/>
          <w:bCs/>
        </w:rPr>
      </w:pPr>
      <w:r w:rsidRPr="007E68AC">
        <w:rPr>
          <w:rFonts w:ascii="Arial" w:hAnsi="Arial" w:cs="Arial"/>
          <w:b/>
          <w:bCs/>
        </w:rPr>
        <w:t xml:space="preserve">_____________________ </w:t>
      </w:r>
    </w:p>
    <w:p w14:paraId="74EFAE2A" w14:textId="77777777" w:rsidR="00E32889" w:rsidRPr="007E68AC" w:rsidRDefault="00E32889" w:rsidP="007E68AC">
      <w:pPr>
        <w:rPr>
          <w:rFonts w:ascii="Arial" w:hAnsi="Arial" w:cs="Arial"/>
        </w:rPr>
      </w:pPr>
      <w:r w:rsidRPr="007E68AC">
        <w:rPr>
          <w:rFonts w:ascii="Arial" w:hAnsi="Arial" w:cs="Arial"/>
        </w:rPr>
        <w:t>Sponsor</w:t>
      </w:r>
    </w:p>
    <w:p w14:paraId="30A76A41" w14:textId="3AC27429" w:rsidR="00B15CF5" w:rsidRPr="007E68AC" w:rsidRDefault="00B15CF5" w:rsidP="00AC3650">
      <w:pPr>
        <w:rPr>
          <w:rFonts w:ascii="Arial" w:eastAsia="Arial" w:hAnsi="Arial" w:cs="Arial"/>
          <w:b/>
          <w:bCs/>
          <w:color w:val="000000" w:themeColor="text1"/>
          <w:sz w:val="36"/>
          <w:szCs w:val="36"/>
        </w:rPr>
      </w:pPr>
    </w:p>
    <w:sectPr w:rsidR="00B15CF5" w:rsidRPr="007E68AC" w:rsidSect="00100350">
      <w:footerReference w:type="even" r:id="rId11"/>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2E42" w14:textId="77777777" w:rsidR="007A4A41" w:rsidRDefault="007A4A41" w:rsidP="0052129E">
      <w:r>
        <w:separator/>
      </w:r>
    </w:p>
  </w:endnote>
  <w:endnote w:type="continuationSeparator" w:id="0">
    <w:p w14:paraId="7B775774" w14:textId="77777777" w:rsidR="007A4A41" w:rsidRDefault="007A4A41" w:rsidP="0052129E">
      <w:r>
        <w:continuationSeparator/>
      </w:r>
    </w:p>
  </w:endnote>
  <w:endnote w:type="continuationNotice" w:id="1">
    <w:p w14:paraId="6D2224C4" w14:textId="77777777" w:rsidR="007A4A41" w:rsidRDefault="007A4A41"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E5FF" w14:textId="77777777" w:rsidR="008B5701" w:rsidRDefault="008B5701" w:rsidP="0052129E"/>
  <w:p w14:paraId="728A5D32"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E4BA" w14:textId="77777777" w:rsidR="007A4A41" w:rsidRDefault="007A4A41" w:rsidP="0052129E">
      <w:r>
        <w:separator/>
      </w:r>
    </w:p>
  </w:footnote>
  <w:footnote w:type="continuationSeparator" w:id="0">
    <w:p w14:paraId="06F50A5F" w14:textId="77777777" w:rsidR="007A4A41" w:rsidRDefault="007A4A41" w:rsidP="0052129E">
      <w:r>
        <w:continuationSeparator/>
      </w:r>
    </w:p>
  </w:footnote>
  <w:footnote w:type="continuationNotice" w:id="1">
    <w:p w14:paraId="47A40F70" w14:textId="77777777" w:rsidR="007A4A41" w:rsidRDefault="007A4A41"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55B134"/>
    <w:multiLevelType w:val="hybridMultilevel"/>
    <w:tmpl w:val="49B40CD4"/>
    <w:lvl w:ilvl="0" w:tplc="7E1C60A6">
      <w:start w:val="1"/>
      <w:numFmt w:val="decimal"/>
      <w:lvlText w:val="%1."/>
      <w:lvlJc w:val="left"/>
      <w:pPr>
        <w:ind w:left="720" w:hanging="360"/>
      </w:pPr>
    </w:lvl>
    <w:lvl w:ilvl="1" w:tplc="1604DBAA">
      <w:start w:val="1"/>
      <w:numFmt w:val="lowerLetter"/>
      <w:lvlText w:val="%2."/>
      <w:lvlJc w:val="left"/>
      <w:pPr>
        <w:ind w:left="1440" w:hanging="360"/>
      </w:pPr>
    </w:lvl>
    <w:lvl w:ilvl="2" w:tplc="8EE689D4">
      <w:start w:val="1"/>
      <w:numFmt w:val="lowerRoman"/>
      <w:lvlText w:val="%3."/>
      <w:lvlJc w:val="right"/>
      <w:pPr>
        <w:ind w:left="2160" w:hanging="180"/>
      </w:pPr>
    </w:lvl>
    <w:lvl w:ilvl="3" w:tplc="138672BA">
      <w:start w:val="1"/>
      <w:numFmt w:val="decimal"/>
      <w:lvlText w:val="%4."/>
      <w:lvlJc w:val="left"/>
      <w:pPr>
        <w:ind w:left="2880" w:hanging="360"/>
      </w:pPr>
    </w:lvl>
    <w:lvl w:ilvl="4" w:tplc="D048F7D8">
      <w:start w:val="1"/>
      <w:numFmt w:val="lowerLetter"/>
      <w:lvlText w:val="%5."/>
      <w:lvlJc w:val="left"/>
      <w:pPr>
        <w:ind w:left="3600" w:hanging="360"/>
      </w:pPr>
    </w:lvl>
    <w:lvl w:ilvl="5" w:tplc="DC9000C6">
      <w:start w:val="1"/>
      <w:numFmt w:val="lowerRoman"/>
      <w:lvlText w:val="%6."/>
      <w:lvlJc w:val="right"/>
      <w:pPr>
        <w:ind w:left="4320" w:hanging="180"/>
      </w:pPr>
    </w:lvl>
    <w:lvl w:ilvl="6" w:tplc="E430B1C4">
      <w:start w:val="1"/>
      <w:numFmt w:val="decimal"/>
      <w:lvlText w:val="%7."/>
      <w:lvlJc w:val="left"/>
      <w:pPr>
        <w:ind w:left="5040" w:hanging="360"/>
      </w:pPr>
    </w:lvl>
    <w:lvl w:ilvl="7" w:tplc="350C65A4">
      <w:start w:val="1"/>
      <w:numFmt w:val="lowerLetter"/>
      <w:lvlText w:val="%8."/>
      <w:lvlJc w:val="left"/>
      <w:pPr>
        <w:ind w:left="5760" w:hanging="360"/>
      </w:pPr>
    </w:lvl>
    <w:lvl w:ilvl="8" w:tplc="CD56FDA8">
      <w:start w:val="1"/>
      <w:numFmt w:val="lowerRoman"/>
      <w:lvlText w:val="%9."/>
      <w:lvlJc w:val="right"/>
      <w:pPr>
        <w:ind w:left="6480" w:hanging="180"/>
      </w:pPr>
    </w:lvl>
  </w:abstractNum>
  <w:abstractNum w:abstractNumId="14"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4F784B"/>
    <w:multiLevelType w:val="hybridMultilevel"/>
    <w:tmpl w:val="67ACB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AF6F9A"/>
    <w:multiLevelType w:val="hybridMultilevel"/>
    <w:tmpl w:val="914C7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355D77"/>
    <w:multiLevelType w:val="hybridMultilevel"/>
    <w:tmpl w:val="7F36C014"/>
    <w:lvl w:ilvl="0" w:tplc="52A27EE6">
      <w:start w:val="1"/>
      <w:numFmt w:val="decimal"/>
      <w:lvlText w:val="%1."/>
      <w:lvlJc w:val="left"/>
      <w:pPr>
        <w:ind w:left="720" w:hanging="360"/>
      </w:pPr>
    </w:lvl>
    <w:lvl w:ilvl="1" w:tplc="E0C2F000">
      <w:start w:val="1"/>
      <w:numFmt w:val="lowerLetter"/>
      <w:lvlText w:val="%2."/>
      <w:lvlJc w:val="left"/>
      <w:pPr>
        <w:ind w:left="1440" w:hanging="360"/>
      </w:pPr>
    </w:lvl>
    <w:lvl w:ilvl="2" w:tplc="C494D642">
      <w:start w:val="1"/>
      <w:numFmt w:val="lowerRoman"/>
      <w:lvlText w:val="%3."/>
      <w:lvlJc w:val="right"/>
      <w:pPr>
        <w:ind w:left="2160" w:hanging="180"/>
      </w:pPr>
    </w:lvl>
    <w:lvl w:ilvl="3" w:tplc="37D6757C">
      <w:start w:val="1"/>
      <w:numFmt w:val="decimal"/>
      <w:lvlText w:val="%4."/>
      <w:lvlJc w:val="left"/>
      <w:pPr>
        <w:ind w:left="2880" w:hanging="360"/>
      </w:pPr>
    </w:lvl>
    <w:lvl w:ilvl="4" w:tplc="783ADCBA">
      <w:start w:val="1"/>
      <w:numFmt w:val="lowerLetter"/>
      <w:lvlText w:val="%5."/>
      <w:lvlJc w:val="left"/>
      <w:pPr>
        <w:ind w:left="3600" w:hanging="360"/>
      </w:pPr>
    </w:lvl>
    <w:lvl w:ilvl="5" w:tplc="79EE3E2C">
      <w:start w:val="1"/>
      <w:numFmt w:val="lowerRoman"/>
      <w:lvlText w:val="%6."/>
      <w:lvlJc w:val="right"/>
      <w:pPr>
        <w:ind w:left="4320" w:hanging="180"/>
      </w:pPr>
    </w:lvl>
    <w:lvl w:ilvl="6" w:tplc="98429EF0">
      <w:start w:val="1"/>
      <w:numFmt w:val="decimal"/>
      <w:lvlText w:val="%7."/>
      <w:lvlJc w:val="left"/>
      <w:pPr>
        <w:ind w:left="5040" w:hanging="360"/>
      </w:pPr>
    </w:lvl>
    <w:lvl w:ilvl="7" w:tplc="0458FEB6">
      <w:start w:val="1"/>
      <w:numFmt w:val="lowerLetter"/>
      <w:lvlText w:val="%8."/>
      <w:lvlJc w:val="left"/>
      <w:pPr>
        <w:ind w:left="5760" w:hanging="360"/>
      </w:pPr>
    </w:lvl>
    <w:lvl w:ilvl="8" w:tplc="24D20D52">
      <w:start w:val="1"/>
      <w:numFmt w:val="lowerRoman"/>
      <w:lvlText w:val="%9."/>
      <w:lvlJc w:val="right"/>
      <w:pPr>
        <w:ind w:left="6480" w:hanging="180"/>
      </w:pPr>
    </w:lvl>
  </w:abstractNum>
  <w:abstractNum w:abstractNumId="2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8"/>
  </w:num>
  <w:num w:numId="3" w16cid:durableId="1540703762">
    <w:abstractNumId w:val="25"/>
  </w:num>
  <w:num w:numId="4" w16cid:durableId="266043126">
    <w:abstractNumId w:val="22"/>
  </w:num>
  <w:num w:numId="5" w16cid:durableId="737870857">
    <w:abstractNumId w:val="16"/>
  </w:num>
  <w:num w:numId="6" w16cid:durableId="864563898">
    <w:abstractNumId w:val="15"/>
  </w:num>
  <w:num w:numId="7" w16cid:durableId="1884904477">
    <w:abstractNumId w:val="19"/>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0"/>
  </w:num>
  <w:num w:numId="19" w16cid:durableId="1888104346">
    <w:abstractNumId w:val="29"/>
  </w:num>
  <w:num w:numId="20" w16cid:durableId="2125614591">
    <w:abstractNumId w:val="24"/>
  </w:num>
  <w:num w:numId="21" w16cid:durableId="707417768">
    <w:abstractNumId w:val="14"/>
  </w:num>
  <w:num w:numId="22" w16cid:durableId="1433285686">
    <w:abstractNumId w:val="30"/>
  </w:num>
  <w:num w:numId="23" w16cid:durableId="456415534">
    <w:abstractNumId w:val="18"/>
  </w:num>
  <w:num w:numId="24" w16cid:durableId="564144700">
    <w:abstractNumId w:val="21"/>
  </w:num>
  <w:num w:numId="25" w16cid:durableId="726152727">
    <w:abstractNumId w:val="23"/>
  </w:num>
  <w:num w:numId="26" w16cid:durableId="1593781688">
    <w:abstractNumId w:val="11"/>
  </w:num>
  <w:num w:numId="27" w16cid:durableId="1085616124">
    <w:abstractNumId w:val="12"/>
  </w:num>
  <w:num w:numId="28" w16cid:durableId="1770158569">
    <w:abstractNumId w:val="27"/>
  </w:num>
  <w:num w:numId="29" w16cid:durableId="934750520">
    <w:abstractNumId w:val="13"/>
  </w:num>
  <w:num w:numId="30" w16cid:durableId="1454783116">
    <w:abstractNumId w:val="17"/>
  </w:num>
  <w:num w:numId="31" w16cid:durableId="200423776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89"/>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5743C"/>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A4A41"/>
    <w:rsid w:val="007B6174"/>
    <w:rsid w:val="007B6FFF"/>
    <w:rsid w:val="007C4B53"/>
    <w:rsid w:val="007C79EC"/>
    <w:rsid w:val="007C7B02"/>
    <w:rsid w:val="007D37E4"/>
    <w:rsid w:val="007D6682"/>
    <w:rsid w:val="007E68AC"/>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5133C"/>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96151"/>
    <w:rsid w:val="00BA0C12"/>
    <w:rsid w:val="00BA6C6B"/>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889"/>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A411F"/>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D9EC"/>
  <w14:defaultImageDpi w14:val="330"/>
  <w15:chartTrackingRefBased/>
  <w15:docId w15:val="{33F6CF1A-E532-4554-AFE8-DC4BEF4B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E32889"/>
    <w:pPr>
      <w:spacing w:after="160" w:line="259" w:lineRule="auto"/>
    </w:pPr>
    <w:rPr>
      <w:rFonts w:eastAsiaTheme="minorHAnsi"/>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9"/>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9"/>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9"/>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9"/>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Abayomi Adisa</dc:creator>
  <cp:keywords/>
  <dc:description/>
  <cp:lastModifiedBy>Abayomi Adisa</cp:lastModifiedBy>
  <cp:revision>5</cp:revision>
  <cp:lastPrinted>2022-07-21T08:46:00Z</cp:lastPrinted>
  <dcterms:created xsi:type="dcterms:W3CDTF">2023-04-21T12:51:00Z</dcterms:created>
  <dcterms:modified xsi:type="dcterms:W3CDTF">2023-04-21T14:56:00Z</dcterms:modified>
</cp:coreProperties>
</file>