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1B45" w14:textId="5F93D0C1" w:rsidR="009F4419" w:rsidRPr="006E0398" w:rsidRDefault="009F4419" w:rsidP="006E0398">
      <w:pPr>
        <w:pStyle w:val="Heading1"/>
        <w:rPr>
          <w:lang w:eastAsia="en-GB"/>
        </w:rPr>
      </w:pPr>
      <w:r w:rsidRPr="006E0398">
        <w:rPr>
          <w:lang w:eastAsia="en-GB"/>
        </w:rPr>
        <w:t xml:space="preserve">Change </w:t>
      </w:r>
      <w:r w:rsidR="003824EF" w:rsidRPr="006E0398">
        <w:rPr>
          <w:lang w:eastAsia="en-GB"/>
        </w:rPr>
        <w:t>3</w:t>
      </w:r>
      <w:r w:rsidRPr="006E0398">
        <w:rPr>
          <w:lang w:eastAsia="en-GB"/>
        </w:rPr>
        <w:t xml:space="preserve">: Care transfer hubs and multi-disciplinary working to co-ordinate </w:t>
      </w:r>
      <w:proofErr w:type="gramStart"/>
      <w:r w:rsidRPr="006E0398">
        <w:rPr>
          <w:lang w:eastAsia="en-GB"/>
        </w:rPr>
        <w:t>discharge</w:t>
      </w:r>
      <w:proofErr w:type="gramEnd"/>
    </w:p>
    <w:p w14:paraId="1498A311" w14:textId="77777777" w:rsidR="009F4419" w:rsidRPr="006E0398" w:rsidRDefault="009F4419" w:rsidP="009F4419">
      <w:pPr>
        <w:widowControl/>
        <w:spacing w:after="0" w:line="240" w:lineRule="auto"/>
        <w:textAlignment w:val="baseline"/>
        <w:rPr>
          <w:rFonts w:cs="Arial"/>
          <w:lang w:eastAsia="en-GB"/>
        </w:rPr>
      </w:pPr>
    </w:p>
    <w:tbl>
      <w:tblPr>
        <w:tblW w:w="13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179"/>
        <w:gridCol w:w="2437"/>
        <w:gridCol w:w="2546"/>
        <w:gridCol w:w="2367"/>
        <w:gridCol w:w="2459"/>
      </w:tblGrid>
      <w:tr w:rsidR="006E0398" w:rsidRPr="006E0398" w14:paraId="35A74715" w14:textId="77777777" w:rsidTr="006E0398">
        <w:trPr>
          <w:trHeight w:val="375"/>
        </w:trPr>
        <w:tc>
          <w:tcPr>
            <w:tcW w:w="1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2CE31F87" w14:textId="303620E6" w:rsidR="009F4419" w:rsidRPr="002547E1" w:rsidRDefault="009F4419" w:rsidP="006E0398">
            <w:pPr>
              <w:pStyle w:val="Heading2"/>
              <w:rPr>
                <w:color w:val="FFFFFF" w:themeColor="background1"/>
                <w:sz w:val="24"/>
                <w:lang w:eastAsia="en-GB"/>
              </w:rPr>
            </w:pPr>
            <w:r w:rsidRPr="006E0398">
              <w:rPr>
                <w:color w:val="FFFFFF" w:themeColor="background1"/>
                <w:sz w:val="24"/>
                <w:lang w:eastAsia="en-GB"/>
              </w:rPr>
              <w:t> </w:t>
            </w:r>
            <w:r w:rsidR="006E0398" w:rsidRPr="002547E1">
              <w:rPr>
                <w:color w:val="FFFFFF" w:themeColor="background1"/>
                <w:sz w:val="24"/>
                <w:lang w:eastAsia="en-GB"/>
              </w:rPr>
              <w:t>Stage</w:t>
            </w:r>
          </w:p>
        </w:tc>
        <w:tc>
          <w:tcPr>
            <w:tcW w:w="2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203D4261" w14:textId="77777777" w:rsidR="009F4419" w:rsidRPr="006E0398" w:rsidRDefault="009F4419" w:rsidP="006E0398">
            <w:pPr>
              <w:pStyle w:val="Heading2"/>
              <w:rPr>
                <w:color w:val="FFFFFF" w:themeColor="background1"/>
                <w:sz w:val="24"/>
                <w:lang w:eastAsia="en-GB"/>
              </w:rPr>
            </w:pPr>
            <w:r w:rsidRPr="006E0398">
              <w:rPr>
                <w:bCs/>
                <w:color w:val="FFFFFF" w:themeColor="background1"/>
                <w:sz w:val="24"/>
                <w:lang w:val="en-US" w:eastAsia="en-GB"/>
              </w:rPr>
              <w:t>Not yet established</w:t>
            </w:r>
            <w:r w:rsidRPr="006E0398">
              <w:rPr>
                <w:color w:val="FFFFFF" w:themeColor="background1"/>
                <w:sz w:val="24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69284FE3" w14:textId="77777777" w:rsidR="009F4419" w:rsidRPr="006E0398" w:rsidRDefault="009F4419" w:rsidP="006E0398">
            <w:pPr>
              <w:pStyle w:val="Heading2"/>
              <w:rPr>
                <w:color w:val="FFFFFF" w:themeColor="background1"/>
                <w:sz w:val="24"/>
                <w:lang w:eastAsia="en-GB"/>
              </w:rPr>
            </w:pPr>
            <w:r w:rsidRPr="006E0398">
              <w:rPr>
                <w:bCs/>
                <w:color w:val="FFFFFF" w:themeColor="background1"/>
                <w:sz w:val="24"/>
                <w:lang w:val="en-US" w:eastAsia="en-GB"/>
              </w:rPr>
              <w:t>Plans in place</w:t>
            </w:r>
            <w:r w:rsidRPr="006E0398">
              <w:rPr>
                <w:color w:val="FFFFFF" w:themeColor="background1"/>
                <w:sz w:val="24"/>
                <w:lang w:eastAsia="en-GB"/>
              </w:rPr>
              <w:t> </w:t>
            </w:r>
          </w:p>
        </w:tc>
        <w:tc>
          <w:tcPr>
            <w:tcW w:w="25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4A8DB0B3" w14:textId="77777777" w:rsidR="009F4419" w:rsidRPr="006E0398" w:rsidRDefault="009F4419" w:rsidP="006E0398">
            <w:pPr>
              <w:pStyle w:val="Heading2"/>
              <w:rPr>
                <w:color w:val="FFFFFF" w:themeColor="background1"/>
                <w:sz w:val="24"/>
                <w:lang w:eastAsia="en-GB"/>
              </w:rPr>
            </w:pPr>
            <w:r w:rsidRPr="006E0398">
              <w:rPr>
                <w:bCs/>
                <w:color w:val="FFFFFF" w:themeColor="background1"/>
                <w:sz w:val="24"/>
                <w:lang w:val="en-US" w:eastAsia="en-GB"/>
              </w:rPr>
              <w:t>Established</w:t>
            </w:r>
            <w:r w:rsidRPr="006E0398">
              <w:rPr>
                <w:color w:val="FFFFFF" w:themeColor="background1"/>
                <w:sz w:val="24"/>
                <w:lang w:eastAsia="en-GB"/>
              </w:rPr>
              <w:t> </w:t>
            </w:r>
          </w:p>
        </w:tc>
        <w:tc>
          <w:tcPr>
            <w:tcW w:w="2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38C098D2" w14:textId="77777777" w:rsidR="009F4419" w:rsidRPr="006E0398" w:rsidRDefault="009F4419" w:rsidP="006E0398">
            <w:pPr>
              <w:pStyle w:val="Heading2"/>
              <w:rPr>
                <w:color w:val="FFFFFF" w:themeColor="background1"/>
                <w:sz w:val="24"/>
                <w:lang w:eastAsia="en-GB"/>
              </w:rPr>
            </w:pPr>
            <w:r w:rsidRPr="006E0398">
              <w:rPr>
                <w:bCs/>
                <w:color w:val="FFFFFF" w:themeColor="background1"/>
                <w:sz w:val="24"/>
                <w:lang w:val="en-US" w:eastAsia="en-GB"/>
              </w:rPr>
              <w:t>Mature</w:t>
            </w:r>
            <w:r w:rsidRPr="006E0398">
              <w:rPr>
                <w:color w:val="FFFFFF" w:themeColor="background1"/>
                <w:sz w:val="24"/>
                <w:lang w:eastAsia="en-GB"/>
              </w:rPr>
              <w:t> </w:t>
            </w:r>
          </w:p>
        </w:tc>
        <w:tc>
          <w:tcPr>
            <w:tcW w:w="2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4FB3894E" w14:textId="77777777" w:rsidR="009F4419" w:rsidRPr="006E0398" w:rsidRDefault="009F4419" w:rsidP="006E0398">
            <w:pPr>
              <w:pStyle w:val="Heading2"/>
              <w:rPr>
                <w:color w:val="FFFFFF" w:themeColor="background1"/>
                <w:sz w:val="24"/>
                <w:lang w:eastAsia="en-GB"/>
              </w:rPr>
            </w:pPr>
            <w:r w:rsidRPr="006E0398">
              <w:rPr>
                <w:bCs/>
                <w:color w:val="FFFFFF" w:themeColor="background1"/>
                <w:sz w:val="24"/>
                <w:lang w:val="en-US" w:eastAsia="en-GB"/>
              </w:rPr>
              <w:t>Exemplary</w:t>
            </w:r>
            <w:r w:rsidRPr="006E0398">
              <w:rPr>
                <w:color w:val="FFFFFF" w:themeColor="background1"/>
                <w:sz w:val="24"/>
                <w:lang w:eastAsia="en-GB"/>
              </w:rPr>
              <w:t> </w:t>
            </w:r>
          </w:p>
        </w:tc>
      </w:tr>
      <w:tr w:rsidR="008672B9" w:rsidRPr="006E0398" w14:paraId="099C72C6" w14:textId="77777777" w:rsidTr="006E0398">
        <w:trPr>
          <w:trHeight w:val="1020"/>
        </w:trPr>
        <w:tc>
          <w:tcPr>
            <w:tcW w:w="1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6D5ED0FC" w14:textId="77777777" w:rsidR="009F4419" w:rsidRPr="006E0398" w:rsidRDefault="009F4419" w:rsidP="009F4419">
            <w:pPr>
              <w:widowControl/>
              <w:spacing w:after="0" w:line="240" w:lineRule="auto"/>
              <w:ind w:left="105" w:right="195"/>
              <w:textAlignment w:val="baseline"/>
              <w:rPr>
                <w:rFonts w:cs="Arial"/>
                <w:color w:val="000000" w:themeColor="text1"/>
                <w:lang w:eastAsia="en-GB"/>
              </w:rPr>
            </w:pPr>
            <w:r w:rsidRPr="006E0398">
              <w:rPr>
                <w:rFonts w:cs="Arial"/>
                <w:b/>
                <w:bCs/>
                <w:color w:val="000000" w:themeColor="text1"/>
                <w:lang w:val="en-US" w:eastAsia="en-GB"/>
              </w:rPr>
              <w:t xml:space="preserve">Care transfer hubs – </w:t>
            </w:r>
            <w:proofErr w:type="spellStart"/>
            <w:r w:rsidRPr="006E0398">
              <w:rPr>
                <w:rFonts w:cs="Arial"/>
                <w:b/>
                <w:bCs/>
                <w:color w:val="000000" w:themeColor="text1"/>
                <w:lang w:val="en-US" w:eastAsia="en-GB"/>
              </w:rPr>
              <w:t>organisational</w:t>
            </w:r>
            <w:proofErr w:type="spellEnd"/>
            <w:r w:rsidRPr="006E0398">
              <w:rPr>
                <w:rFonts w:cs="Arial"/>
                <w:b/>
                <w:bCs/>
                <w:color w:val="000000" w:themeColor="text1"/>
                <w:lang w:val="en-US" w:eastAsia="en-GB"/>
              </w:rPr>
              <w:t xml:space="preserve"> set up</w:t>
            </w:r>
            <w:r w:rsidRPr="006E0398">
              <w:rPr>
                <w:rFonts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2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69844403" w14:textId="22927BC0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color w:val="000000" w:themeColor="text1"/>
                <w:lang w:eastAsia="en-GB"/>
              </w:rPr>
            </w:pPr>
            <w:r w:rsidRPr="006E0398">
              <w:rPr>
                <w:rFonts w:cs="Arial"/>
                <w:color w:val="000000" w:themeColor="text1"/>
                <w:lang w:eastAsia="en-GB"/>
              </w:rPr>
              <w:t>Siloed working between acute, adult social care, community healthcare. No shared vision, clear S</w:t>
            </w:r>
            <w:r w:rsidR="00B41F8C" w:rsidRPr="006E0398">
              <w:rPr>
                <w:rFonts w:cs="Arial"/>
                <w:color w:val="000000" w:themeColor="text1"/>
                <w:lang w:eastAsia="en-GB"/>
              </w:rPr>
              <w:t xml:space="preserve">enior </w:t>
            </w:r>
            <w:r w:rsidRPr="006E0398">
              <w:rPr>
                <w:rFonts w:cs="Arial"/>
                <w:color w:val="000000" w:themeColor="text1"/>
                <w:lang w:eastAsia="en-GB"/>
              </w:rPr>
              <w:t>R</w:t>
            </w:r>
            <w:r w:rsidR="00B41F8C" w:rsidRPr="006E0398">
              <w:rPr>
                <w:rFonts w:cs="Arial"/>
                <w:color w:val="000000" w:themeColor="text1"/>
                <w:lang w:eastAsia="en-GB"/>
              </w:rPr>
              <w:t xml:space="preserve">esponsible </w:t>
            </w:r>
            <w:r w:rsidRPr="006E0398">
              <w:rPr>
                <w:rFonts w:cs="Arial"/>
                <w:color w:val="000000" w:themeColor="text1"/>
                <w:lang w:eastAsia="en-GB"/>
              </w:rPr>
              <w:t>O</w:t>
            </w:r>
            <w:r w:rsidR="00B41F8C" w:rsidRPr="006E0398">
              <w:rPr>
                <w:rFonts w:cs="Arial"/>
                <w:color w:val="000000" w:themeColor="text1"/>
                <w:lang w:eastAsia="en-GB"/>
              </w:rPr>
              <w:t>wner (SRO)</w:t>
            </w:r>
            <w:r w:rsidRPr="006E0398">
              <w:rPr>
                <w:rFonts w:cs="Arial"/>
                <w:color w:val="000000" w:themeColor="text1"/>
                <w:lang w:eastAsia="en-GB"/>
              </w:rPr>
              <w:t xml:space="preserve"> or routes of escalation. </w:t>
            </w:r>
          </w:p>
        </w:tc>
        <w:tc>
          <w:tcPr>
            <w:tcW w:w="24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123219A9" w14:textId="460EA55E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color w:val="000000" w:themeColor="text1"/>
                <w:lang w:eastAsia="en-GB"/>
              </w:rPr>
            </w:pPr>
            <w:r w:rsidRPr="006E0398">
              <w:rPr>
                <w:rFonts w:cs="Arial"/>
                <w:color w:val="000000" w:themeColor="text1"/>
                <w:lang w:eastAsia="en-GB"/>
              </w:rPr>
              <w:t>Some multi-disciplinary practices in place with plans to develop a core multi-disciplinary team. </w:t>
            </w:r>
            <w:r w:rsidRPr="006E0398">
              <w:rPr>
                <w:rFonts w:cs="Arial"/>
                <w:color w:val="000000" w:themeColor="text1"/>
                <w:lang w:val="en-US" w:eastAsia="en-GB"/>
              </w:rPr>
              <w:t xml:space="preserve"> </w:t>
            </w:r>
            <w:r w:rsidRPr="006E0398">
              <w:rPr>
                <w:rFonts w:cs="Arial"/>
                <w:color w:val="000000" w:themeColor="text1"/>
                <w:lang w:eastAsia="en-GB"/>
              </w:rPr>
              <w:t xml:space="preserve">Plans to establish </w:t>
            </w:r>
            <w:proofErr w:type="gramStart"/>
            <w:r w:rsidRPr="006E0398">
              <w:rPr>
                <w:rFonts w:cs="Arial"/>
                <w:color w:val="000000" w:themeColor="text1"/>
                <w:lang w:eastAsia="en-GB"/>
              </w:rPr>
              <w:t>a</w:t>
            </w:r>
            <w:proofErr w:type="gramEnd"/>
            <w:r w:rsidRPr="006E0398">
              <w:rPr>
                <w:rFonts w:cs="Arial"/>
                <w:color w:val="000000" w:themeColor="text1"/>
                <w:lang w:eastAsia="en-GB"/>
              </w:rPr>
              <w:t xml:space="preserve"> SRO or SRO in place but not yet operating effectively. </w:t>
            </w:r>
          </w:p>
        </w:tc>
        <w:tc>
          <w:tcPr>
            <w:tcW w:w="25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70F1175" w14:textId="054FD5CB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color w:val="000000" w:themeColor="text1"/>
                <w:lang w:eastAsia="en-GB"/>
              </w:rPr>
            </w:pPr>
            <w:r w:rsidRPr="006E0398">
              <w:rPr>
                <w:rFonts w:cs="Arial"/>
                <w:color w:val="000000" w:themeColor="text1"/>
                <w:lang w:eastAsia="en-GB"/>
              </w:rPr>
              <w:t xml:space="preserve">Core multi-disciplinary team spanning health and the </w:t>
            </w:r>
            <w:r w:rsidR="009C09AA" w:rsidRPr="006E0398">
              <w:rPr>
                <w:rFonts w:cs="Arial"/>
                <w:color w:val="000000" w:themeColor="text1"/>
                <w:lang w:eastAsia="en-GB"/>
              </w:rPr>
              <w:t>local authority</w:t>
            </w:r>
            <w:r w:rsidRPr="006E0398">
              <w:rPr>
                <w:rFonts w:cs="Arial"/>
                <w:color w:val="000000" w:themeColor="text1"/>
                <w:lang w:eastAsia="en-GB"/>
              </w:rPr>
              <w:t>, with strong links to care providers, community, and voluntary sector. SRO is established with clear, formal escalation where required. </w:t>
            </w:r>
          </w:p>
        </w:tc>
        <w:tc>
          <w:tcPr>
            <w:tcW w:w="2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081D7DAA" w14:textId="1F099816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color w:val="000000" w:themeColor="text1"/>
                <w:lang w:eastAsia="en-GB"/>
              </w:rPr>
            </w:pPr>
            <w:r w:rsidRPr="006E0398">
              <w:rPr>
                <w:rFonts w:cs="Arial"/>
                <w:color w:val="000000" w:themeColor="text1"/>
                <w:lang w:eastAsia="en-GB"/>
              </w:rPr>
              <w:t xml:space="preserve">‘One team’ jointly owned by health and the </w:t>
            </w:r>
            <w:r w:rsidR="009C09AA" w:rsidRPr="006E0398">
              <w:rPr>
                <w:rFonts w:cs="Arial"/>
                <w:color w:val="000000" w:themeColor="text1"/>
                <w:lang w:eastAsia="en-GB"/>
              </w:rPr>
              <w:t>local authority</w:t>
            </w:r>
            <w:r w:rsidRPr="006E0398">
              <w:rPr>
                <w:rFonts w:cs="Arial"/>
                <w:color w:val="000000" w:themeColor="text1"/>
                <w:lang w:eastAsia="en-GB"/>
              </w:rPr>
              <w:t>, with strong links to care providers, community, and voluntary sector. SRO feels join responsibility and swift and effective escalation of issues. </w:t>
            </w:r>
          </w:p>
        </w:tc>
        <w:tc>
          <w:tcPr>
            <w:tcW w:w="2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6E6A9329" w14:textId="61DFDF1D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color w:val="000000" w:themeColor="text1"/>
                <w:lang w:eastAsia="en-GB"/>
              </w:rPr>
            </w:pPr>
            <w:r w:rsidRPr="006E0398">
              <w:rPr>
                <w:rFonts w:cs="Arial"/>
                <w:color w:val="000000" w:themeColor="text1"/>
                <w:lang w:eastAsia="en-GB"/>
              </w:rPr>
              <w:t xml:space="preserve">Co-located core hub with strong links into wider services, out of area partners and community services for urgent response and admissions avoidance. Data regularly consider by health and </w:t>
            </w:r>
            <w:r w:rsidR="009C09AA" w:rsidRPr="006E0398">
              <w:rPr>
                <w:rFonts w:cs="Arial"/>
                <w:color w:val="000000" w:themeColor="text1"/>
                <w:lang w:eastAsia="en-GB"/>
              </w:rPr>
              <w:t>local authority</w:t>
            </w:r>
            <w:r w:rsidRPr="006E0398">
              <w:rPr>
                <w:rFonts w:cs="Arial"/>
                <w:color w:val="000000" w:themeColor="text1"/>
                <w:lang w:eastAsia="en-GB"/>
              </w:rPr>
              <w:t xml:space="preserve"> leadership teams jointly. </w:t>
            </w:r>
          </w:p>
        </w:tc>
      </w:tr>
      <w:tr w:rsidR="009C09AA" w:rsidRPr="006E0398" w14:paraId="60E5D29A" w14:textId="77777777" w:rsidTr="006E0398">
        <w:trPr>
          <w:trHeight w:val="1020"/>
        </w:trPr>
        <w:tc>
          <w:tcPr>
            <w:tcW w:w="1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51EBD88A" w14:textId="77777777" w:rsidR="009F4419" w:rsidRPr="006E0398" w:rsidRDefault="009F4419" w:rsidP="009F4419">
            <w:pPr>
              <w:widowControl/>
              <w:spacing w:after="0" w:line="240" w:lineRule="auto"/>
              <w:ind w:left="105" w:right="195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b/>
                <w:bCs/>
                <w:lang w:val="en-US" w:eastAsia="en-GB"/>
              </w:rPr>
              <w:t xml:space="preserve">Care transfer hubs </w:t>
            </w:r>
            <w:proofErr w:type="gramStart"/>
            <w:r w:rsidRPr="006E0398">
              <w:rPr>
                <w:rFonts w:cs="Arial"/>
                <w:b/>
                <w:bCs/>
                <w:lang w:val="en-US" w:eastAsia="en-GB"/>
              </w:rPr>
              <w:t>– </w:t>
            </w:r>
            <w:r w:rsidRPr="006E0398">
              <w:rPr>
                <w:rFonts w:cs="Arial"/>
                <w:b/>
                <w:bCs/>
                <w:lang w:eastAsia="en-GB"/>
              </w:rPr>
              <w:t xml:space="preserve"> operations</w:t>
            </w:r>
            <w:proofErr w:type="gramEnd"/>
            <w:r w:rsidRPr="006E0398">
              <w:rPr>
                <w:rFonts w:cs="Arial"/>
                <w:lang w:eastAsia="en-GB"/>
              </w:rPr>
              <w:t> </w:t>
            </w:r>
          </w:p>
        </w:tc>
        <w:tc>
          <w:tcPr>
            <w:tcW w:w="2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5FDF1254" w14:textId="6DCFC4A4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t xml:space="preserve">All patients are flagged to the hub after they are medically optimised. No processes to track patients. Hub does not operate </w:t>
            </w:r>
            <w:r w:rsidR="009C09AA" w:rsidRPr="006E0398">
              <w:rPr>
                <w:rFonts w:cs="Arial"/>
                <w:lang w:eastAsia="en-GB"/>
              </w:rPr>
              <w:t>seven</w:t>
            </w:r>
            <w:r w:rsidRPr="006E0398">
              <w:rPr>
                <w:rFonts w:cs="Arial"/>
                <w:lang w:eastAsia="en-GB"/>
              </w:rPr>
              <w:t xml:space="preserve"> days. Limited data sharing. </w:t>
            </w:r>
          </w:p>
        </w:tc>
        <w:tc>
          <w:tcPr>
            <w:tcW w:w="24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0BCF0573" w14:textId="1C0A232C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t>Hub teams usually involved before patients are medically optimised. </w:t>
            </w:r>
            <w:r w:rsidRPr="006E0398">
              <w:rPr>
                <w:rFonts w:cs="Arial"/>
                <w:lang w:val="en-US" w:eastAsia="en-GB"/>
              </w:rPr>
              <w:t xml:space="preserve"> </w:t>
            </w:r>
            <w:r w:rsidRPr="006E0398">
              <w:rPr>
                <w:rFonts w:cs="Arial"/>
                <w:lang w:eastAsia="en-GB"/>
              </w:rPr>
              <w:t xml:space="preserve">Pathway and case management in place. A clear roadmap is in place to achieve </w:t>
            </w:r>
            <w:r w:rsidR="002E6D83" w:rsidRPr="006E0398">
              <w:rPr>
                <w:rFonts w:cs="Arial"/>
                <w:lang w:eastAsia="en-GB"/>
              </w:rPr>
              <w:t>seven</w:t>
            </w:r>
            <w:r w:rsidRPr="006E0398">
              <w:rPr>
                <w:rFonts w:cs="Arial"/>
                <w:lang w:eastAsia="en-GB"/>
              </w:rPr>
              <w:t xml:space="preserve"> </w:t>
            </w:r>
            <w:proofErr w:type="gramStart"/>
            <w:r w:rsidRPr="006E0398">
              <w:rPr>
                <w:rFonts w:cs="Arial"/>
                <w:lang w:eastAsia="en-GB"/>
              </w:rPr>
              <w:t>day</w:t>
            </w:r>
            <w:proofErr w:type="gramEnd"/>
            <w:r w:rsidRPr="006E0398">
              <w:rPr>
                <w:rFonts w:cs="Arial"/>
                <w:lang w:eastAsia="en-GB"/>
              </w:rPr>
              <w:t xml:space="preserve"> working. Work underway to improve and formalise data sharing. </w:t>
            </w:r>
          </w:p>
        </w:tc>
        <w:tc>
          <w:tcPr>
            <w:tcW w:w="25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010B398" w14:textId="4E82F205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t xml:space="preserve">Hub teams routinely involved before patients are medically optimised and take a lead role in prescribing care packages. Pathway and case management in place </w:t>
            </w:r>
            <w:r w:rsidRPr="006E0398">
              <w:rPr>
                <w:rFonts w:cs="Arial"/>
                <w:lang w:val="en-US" w:eastAsia="en-GB"/>
              </w:rPr>
              <w:t>with daily system tracking calls</w:t>
            </w:r>
            <w:r w:rsidRPr="006E0398">
              <w:rPr>
                <w:rFonts w:cs="Arial"/>
                <w:lang w:eastAsia="en-GB"/>
              </w:rPr>
              <w:t xml:space="preserve">. Hub operates </w:t>
            </w:r>
            <w:proofErr w:type="gramStart"/>
            <w:r w:rsidR="002E6D83" w:rsidRPr="006E0398">
              <w:rPr>
                <w:rFonts w:cs="Arial"/>
                <w:lang w:eastAsia="en-GB"/>
              </w:rPr>
              <w:t>seven</w:t>
            </w:r>
            <w:r w:rsidRPr="006E0398">
              <w:rPr>
                <w:rFonts w:cs="Arial"/>
                <w:lang w:eastAsia="en-GB"/>
              </w:rPr>
              <w:t xml:space="preserve"> day</w:t>
            </w:r>
            <w:proofErr w:type="gramEnd"/>
            <w:r w:rsidRPr="006E0398">
              <w:rPr>
                <w:rFonts w:cs="Arial"/>
                <w:lang w:eastAsia="en-GB"/>
              </w:rPr>
              <w:t xml:space="preserve"> services. Effective data sharing in place. </w:t>
            </w:r>
          </w:p>
        </w:tc>
        <w:tc>
          <w:tcPr>
            <w:tcW w:w="2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3BC68524" w14:textId="444ACBB5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t>Hub team routinely involved in planning from</w:t>
            </w:r>
            <w:r w:rsidR="002E6D83" w:rsidRPr="006E0398">
              <w:rPr>
                <w:rFonts w:cs="Arial"/>
                <w:lang w:eastAsia="en-GB"/>
              </w:rPr>
              <w:t xml:space="preserve"> </w:t>
            </w:r>
            <w:r w:rsidRPr="006E0398">
              <w:rPr>
                <w:rFonts w:cs="Arial"/>
                <w:lang w:eastAsia="en-GB"/>
              </w:rPr>
              <w:t>admission.</w:t>
            </w:r>
            <w:r w:rsidRPr="006E0398">
              <w:rPr>
                <w:rFonts w:cs="Arial"/>
                <w:lang w:val="en-US" w:eastAsia="en-GB"/>
              </w:rPr>
              <w:t xml:space="preserve">  Pathway and case management in place with daily system tracking calls with all partners. </w:t>
            </w:r>
            <w:r w:rsidRPr="006E0398">
              <w:rPr>
                <w:rFonts w:cs="Arial"/>
                <w:lang w:eastAsia="en-GB"/>
              </w:rPr>
              <w:t xml:space="preserve">Hub operates </w:t>
            </w:r>
            <w:proofErr w:type="gramStart"/>
            <w:r w:rsidR="002E6D83" w:rsidRPr="006E0398">
              <w:rPr>
                <w:rFonts w:cs="Arial"/>
                <w:lang w:eastAsia="en-GB"/>
              </w:rPr>
              <w:t>seven</w:t>
            </w:r>
            <w:r w:rsidRPr="006E0398">
              <w:rPr>
                <w:rFonts w:cs="Arial"/>
                <w:lang w:eastAsia="en-GB"/>
              </w:rPr>
              <w:t xml:space="preserve"> day</w:t>
            </w:r>
            <w:proofErr w:type="gramEnd"/>
            <w:r w:rsidRPr="006E0398">
              <w:rPr>
                <w:rFonts w:cs="Arial"/>
                <w:lang w:eastAsia="en-GB"/>
              </w:rPr>
              <w:t xml:space="preserve"> services with some of the broader operating context able to </w:t>
            </w:r>
            <w:r w:rsidRPr="006E0398">
              <w:rPr>
                <w:rFonts w:cs="Arial"/>
                <w:lang w:eastAsia="en-GB"/>
              </w:rPr>
              <w:lastRenderedPageBreak/>
              <w:t xml:space="preserve">support discharges over </w:t>
            </w:r>
            <w:r w:rsidR="002E6D83" w:rsidRPr="006E0398">
              <w:rPr>
                <w:rFonts w:cs="Arial"/>
                <w:lang w:eastAsia="en-GB"/>
              </w:rPr>
              <w:t>seven</w:t>
            </w:r>
            <w:r w:rsidRPr="006E0398">
              <w:rPr>
                <w:rFonts w:cs="Arial"/>
                <w:lang w:eastAsia="en-GB"/>
              </w:rPr>
              <w:t xml:space="preserve"> days. All relevant partners have access to relevant data systems. </w:t>
            </w:r>
          </w:p>
        </w:tc>
        <w:tc>
          <w:tcPr>
            <w:tcW w:w="2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49EE9563" w14:textId="59EE4CC8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lastRenderedPageBreak/>
              <w:t>Hub is involved in planning from admission, considering ongoing care from a reliable expected date of discharge.</w:t>
            </w:r>
            <w:r w:rsidRPr="006E0398">
              <w:rPr>
                <w:rFonts w:cs="Arial"/>
                <w:lang w:val="en-US" w:eastAsia="en-GB"/>
              </w:rPr>
              <w:t xml:space="preserve"> Discharge planning tracked through daily system calls involving all partners including key out of area contacts, based on a live data system </w:t>
            </w:r>
            <w:r w:rsidRPr="006E0398">
              <w:rPr>
                <w:rFonts w:cs="Arial"/>
                <w:lang w:val="en-US" w:eastAsia="en-GB"/>
              </w:rPr>
              <w:lastRenderedPageBreak/>
              <w:t xml:space="preserve">available to all. </w:t>
            </w:r>
            <w:r w:rsidRPr="006E0398">
              <w:rPr>
                <w:rFonts w:cs="Arial"/>
                <w:lang w:eastAsia="en-GB"/>
              </w:rPr>
              <w:t xml:space="preserve">Hub operations and the broader operating context supports discharges over </w:t>
            </w:r>
            <w:r w:rsidR="00ED17A6" w:rsidRPr="006E0398">
              <w:rPr>
                <w:rFonts w:cs="Arial"/>
                <w:lang w:eastAsia="en-GB"/>
              </w:rPr>
              <w:t>seven</w:t>
            </w:r>
            <w:r w:rsidRPr="006E0398">
              <w:rPr>
                <w:rFonts w:cs="Arial"/>
                <w:lang w:eastAsia="en-GB"/>
              </w:rPr>
              <w:t xml:space="preserve"> days.  </w:t>
            </w:r>
          </w:p>
        </w:tc>
      </w:tr>
      <w:tr w:rsidR="00ED17A6" w:rsidRPr="006E0398" w14:paraId="3B5984D4" w14:textId="77777777" w:rsidTr="006E0398">
        <w:trPr>
          <w:trHeight w:val="930"/>
        </w:trPr>
        <w:tc>
          <w:tcPr>
            <w:tcW w:w="1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6BCD3D67" w14:textId="4558D38D" w:rsidR="009F4419" w:rsidRPr="006E0398" w:rsidRDefault="009F4419" w:rsidP="009F4419">
            <w:pPr>
              <w:widowControl/>
              <w:spacing w:after="0" w:line="240" w:lineRule="auto"/>
              <w:ind w:left="105" w:right="195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b/>
                <w:bCs/>
                <w:lang w:val="en-US" w:eastAsia="en-GB"/>
              </w:rPr>
              <w:lastRenderedPageBreak/>
              <w:t xml:space="preserve">General principles of </w:t>
            </w:r>
            <w:r w:rsidR="008672B9" w:rsidRPr="006E0398">
              <w:rPr>
                <w:rFonts w:cs="Arial"/>
                <w:b/>
                <w:bCs/>
                <w:lang w:val="en-US" w:eastAsia="en-GB"/>
              </w:rPr>
              <w:t>multi-disciplinary team (MDT)</w:t>
            </w:r>
            <w:r w:rsidRPr="006E0398">
              <w:rPr>
                <w:rFonts w:cs="Arial"/>
                <w:b/>
                <w:bCs/>
                <w:lang w:val="en-US" w:eastAsia="en-GB"/>
              </w:rPr>
              <w:t xml:space="preserve"> working</w:t>
            </w:r>
            <w:r w:rsidRPr="006E0398">
              <w:rPr>
                <w:rFonts w:cs="Arial"/>
                <w:lang w:eastAsia="en-GB"/>
              </w:rPr>
              <w:t> </w:t>
            </w:r>
          </w:p>
        </w:tc>
        <w:tc>
          <w:tcPr>
            <w:tcW w:w="21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3BB981FE" w14:textId="26047A7C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t>Health and adult social care work in silos. Risk averse culture. No shared ways of working established. </w:t>
            </w:r>
          </w:p>
          <w:p w14:paraId="56BCC490" w14:textId="77777777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2CDB99B" w14:textId="57A7CA52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t xml:space="preserve">Emerging </w:t>
            </w:r>
            <w:r w:rsidR="008672B9" w:rsidRPr="006E0398">
              <w:rPr>
                <w:rFonts w:cs="Arial"/>
                <w:lang w:eastAsia="en-GB"/>
              </w:rPr>
              <w:t xml:space="preserve">MDT </w:t>
            </w:r>
            <w:r w:rsidRPr="006E0398">
              <w:rPr>
                <w:rFonts w:cs="Arial"/>
                <w:lang w:eastAsia="en-GB"/>
              </w:rPr>
              <w:t xml:space="preserve">working, involving acute, adult social care, community health and </w:t>
            </w:r>
            <w:r w:rsidR="00BC1F78" w:rsidRPr="006E0398">
              <w:rPr>
                <w:rFonts w:cs="Arial"/>
                <w:lang w:eastAsia="en-GB"/>
              </w:rPr>
              <w:t>voluntary, community and social enterprises (V</w:t>
            </w:r>
            <w:r w:rsidRPr="006E0398">
              <w:rPr>
                <w:rFonts w:cs="Arial"/>
                <w:lang w:eastAsia="en-GB"/>
              </w:rPr>
              <w:t>CSE</w:t>
            </w:r>
            <w:r w:rsidR="00BC1F78" w:rsidRPr="006E0398">
              <w:rPr>
                <w:rFonts w:cs="Arial"/>
                <w:lang w:eastAsia="en-GB"/>
              </w:rPr>
              <w:t>)</w:t>
            </w:r>
            <w:r w:rsidRPr="006E0398">
              <w:rPr>
                <w:rFonts w:cs="Arial"/>
                <w:lang w:eastAsia="en-GB"/>
              </w:rPr>
              <w:t>. Plans in place to develop shared ways of working and objectives. </w:t>
            </w:r>
          </w:p>
        </w:tc>
        <w:tc>
          <w:tcPr>
            <w:tcW w:w="25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49563B5C" w14:textId="5B09A10D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t>Work underway to foster collaborative working. Commitment to attend regular MDT discussions from acute, adult social care, community health and VCSE. Some emerging shared objectives and ways of working. </w:t>
            </w:r>
          </w:p>
        </w:tc>
        <w:tc>
          <w:tcPr>
            <w:tcW w:w="23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0C302047" w14:textId="77777777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t>MDT members work together well, leading to more effective discharge and better outcomes for people.  </w:t>
            </w:r>
          </w:p>
        </w:tc>
        <w:tc>
          <w:tcPr>
            <w:tcW w:w="2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D52EDD4" w14:textId="7FE297FE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t xml:space="preserve">Team working with an agreed, shared vision, shared patient-centred </w:t>
            </w:r>
            <w:proofErr w:type="gramStart"/>
            <w:r w:rsidRPr="006E0398">
              <w:rPr>
                <w:rFonts w:cs="Arial"/>
                <w:lang w:eastAsia="en-GB"/>
              </w:rPr>
              <w:t>objectives</w:t>
            </w:r>
            <w:proofErr w:type="gramEnd"/>
            <w:r w:rsidRPr="006E0398">
              <w:rPr>
                <w:rFonts w:cs="Arial"/>
                <w:lang w:eastAsia="en-GB"/>
              </w:rPr>
              <w:t xml:space="preserve"> and formally agreed ways of working. </w:t>
            </w:r>
          </w:p>
          <w:p w14:paraId="617AB408" w14:textId="77777777" w:rsidR="009F4419" w:rsidRPr="006E0398" w:rsidRDefault="009F4419" w:rsidP="009F4419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6E0398">
              <w:rPr>
                <w:rFonts w:cs="Arial"/>
                <w:lang w:eastAsia="en-GB"/>
              </w:rPr>
              <w:t> </w:t>
            </w:r>
          </w:p>
        </w:tc>
      </w:tr>
    </w:tbl>
    <w:p w14:paraId="5579A945" w14:textId="77777777" w:rsidR="009F4419" w:rsidRPr="006E0398" w:rsidRDefault="009F4419" w:rsidP="009F4419">
      <w:pPr>
        <w:widowControl/>
        <w:spacing w:after="0" w:line="240" w:lineRule="auto"/>
        <w:textAlignment w:val="baseline"/>
        <w:rPr>
          <w:rFonts w:cs="Arial"/>
          <w:lang w:eastAsia="en-GB"/>
        </w:rPr>
      </w:pPr>
      <w:r w:rsidRPr="006E0398">
        <w:rPr>
          <w:rFonts w:cs="Arial"/>
          <w:lang w:eastAsia="en-GB"/>
        </w:rPr>
        <w:t> </w:t>
      </w:r>
    </w:p>
    <w:p w14:paraId="39E13A54" w14:textId="77777777" w:rsidR="00B15CF5" w:rsidRPr="006E0398" w:rsidRDefault="00B15CF5" w:rsidP="00AC3650">
      <w:pPr>
        <w:rPr>
          <w:rFonts w:cs="Arial"/>
        </w:rPr>
      </w:pPr>
    </w:p>
    <w:sectPr w:rsidR="00B15CF5" w:rsidRPr="006E0398" w:rsidSect="009F4419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5393" w14:textId="77777777" w:rsidR="009122AE" w:rsidRDefault="009122AE" w:rsidP="0052129E">
      <w:r>
        <w:separator/>
      </w:r>
    </w:p>
  </w:endnote>
  <w:endnote w:type="continuationSeparator" w:id="0">
    <w:p w14:paraId="447F7B4A" w14:textId="77777777" w:rsidR="009122AE" w:rsidRDefault="009122AE" w:rsidP="0052129E">
      <w:r>
        <w:continuationSeparator/>
      </w:r>
    </w:p>
  </w:endnote>
  <w:endnote w:type="continuationNotice" w:id="1">
    <w:p w14:paraId="29F15E6F" w14:textId="77777777" w:rsidR="009122AE" w:rsidRDefault="009122AE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29D2" w14:textId="77777777" w:rsidR="008B5701" w:rsidRDefault="008B5701" w:rsidP="0052129E"/>
  <w:p w14:paraId="50450A8C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C5F5" w14:textId="77777777" w:rsidR="009122AE" w:rsidRDefault="009122AE" w:rsidP="0052129E">
      <w:r>
        <w:separator/>
      </w:r>
    </w:p>
  </w:footnote>
  <w:footnote w:type="continuationSeparator" w:id="0">
    <w:p w14:paraId="18AEA43C" w14:textId="77777777" w:rsidR="009122AE" w:rsidRDefault="009122AE" w:rsidP="0052129E">
      <w:r>
        <w:continuationSeparator/>
      </w:r>
    </w:p>
  </w:footnote>
  <w:footnote w:type="continuationNotice" w:id="1">
    <w:p w14:paraId="5AC12E70" w14:textId="77777777" w:rsidR="009122AE" w:rsidRDefault="009122AE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19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547E1"/>
    <w:rsid w:val="002B36DC"/>
    <w:rsid w:val="002B6209"/>
    <w:rsid w:val="002C058D"/>
    <w:rsid w:val="002C111D"/>
    <w:rsid w:val="002D013E"/>
    <w:rsid w:val="002E1060"/>
    <w:rsid w:val="002E2053"/>
    <w:rsid w:val="002E6C8C"/>
    <w:rsid w:val="002E6D83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824EF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0398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2B9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22AE"/>
    <w:rsid w:val="00917645"/>
    <w:rsid w:val="00920014"/>
    <w:rsid w:val="00923F56"/>
    <w:rsid w:val="00931482"/>
    <w:rsid w:val="009324C3"/>
    <w:rsid w:val="0093255E"/>
    <w:rsid w:val="00936955"/>
    <w:rsid w:val="00965D59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09AA"/>
    <w:rsid w:val="009C451D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419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1F8C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C1F78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2A21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DE6A9E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D17A6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D0072A"/>
  <w14:defaultImageDpi w14:val="330"/>
  <w15:chartTrackingRefBased/>
  <w15:docId w15:val="{AE823460-CBCB-4156-8E38-A4133E1F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9F4419"/>
    <w:pPr>
      <w:widowControl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eop">
    <w:name w:val="eop"/>
    <w:basedOn w:val="DefaultParagraphFont"/>
    <w:rsid w:val="009F4419"/>
  </w:style>
  <w:style w:type="character" w:customStyle="1" w:styleId="normaltextrun">
    <w:name w:val="normaltextrun"/>
    <w:basedOn w:val="DefaultParagraphFont"/>
    <w:rsid w:val="009F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7" ma:contentTypeDescription="Create a new document." ma:contentTypeScope="" ma:versionID="c16ecfe5488a7f39cbc8be554e73d8e4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3b28cffa266f55f04f1134f34fd199f2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1C725-ABF3-4F88-8645-3FB5369E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83d2-565d-490b-98c7-46834bb9730e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414783d2-565d-490b-98c7-46834bb973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13</cp:revision>
  <cp:lastPrinted>2022-07-21T08:46:00Z</cp:lastPrinted>
  <dcterms:created xsi:type="dcterms:W3CDTF">2023-12-22T14:21:00Z</dcterms:created>
  <dcterms:modified xsi:type="dcterms:W3CDTF">2024-01-17T14:34:00Z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</Properties>
</file>