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F412" w14:textId="7D087643" w:rsidR="00220519" w:rsidRPr="005E223C" w:rsidRDefault="00220519" w:rsidP="005E223C">
      <w:pPr>
        <w:pStyle w:val="Heading1"/>
        <w:rPr>
          <w:lang w:eastAsia="en-GB"/>
        </w:rPr>
      </w:pPr>
      <w:r w:rsidRPr="005E223C">
        <w:rPr>
          <w:lang w:eastAsia="en-GB"/>
        </w:rPr>
        <w:t>Discharge 6: Flexible working patterns</w:t>
      </w:r>
    </w:p>
    <w:p w14:paraId="42500512" w14:textId="77777777" w:rsidR="00220519" w:rsidRPr="005E223C" w:rsidRDefault="00220519" w:rsidP="00220519">
      <w:pPr>
        <w:widowControl/>
        <w:spacing w:after="0" w:line="240" w:lineRule="auto"/>
        <w:textAlignment w:val="baseline"/>
        <w:rPr>
          <w:rFonts w:cs="Arial"/>
          <w:lang w:eastAsia="en-GB"/>
        </w:rPr>
      </w:pPr>
      <w:r w:rsidRPr="005E223C">
        <w:rPr>
          <w:rFonts w:cs="Arial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144"/>
        <w:gridCol w:w="2180"/>
        <w:gridCol w:w="2265"/>
        <w:gridCol w:w="2396"/>
        <w:gridCol w:w="3099"/>
      </w:tblGrid>
      <w:tr w:rsidR="005E223C" w:rsidRPr="005E223C" w14:paraId="1C2FE317" w14:textId="77777777" w:rsidTr="005E223C">
        <w:trPr>
          <w:trHeight w:val="360"/>
        </w:trPr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12DF55AA" w14:textId="5BB979C1" w:rsidR="00220519" w:rsidRPr="005E223C" w:rsidRDefault="00220519" w:rsidP="005E223C">
            <w:pPr>
              <w:pStyle w:val="Heading2"/>
              <w:rPr>
                <w:color w:val="FFFFFF" w:themeColor="background1"/>
                <w:sz w:val="24"/>
                <w:lang w:eastAsia="en-GB"/>
              </w:rPr>
            </w:pPr>
            <w:r w:rsidRPr="005E223C">
              <w:rPr>
                <w:color w:val="FFFFFF" w:themeColor="background1"/>
                <w:sz w:val="24"/>
                <w:lang w:eastAsia="en-GB"/>
              </w:rPr>
              <w:t> </w:t>
            </w:r>
            <w:r w:rsidR="005E223C" w:rsidRPr="005E223C">
              <w:rPr>
                <w:color w:val="FFFFFF" w:themeColor="background1"/>
                <w:lang w:eastAsia="en-GB"/>
              </w:rPr>
              <w:t>Stage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1CE6283C" w14:textId="77777777" w:rsidR="00220519" w:rsidRPr="005E223C" w:rsidRDefault="00220519" w:rsidP="005E223C">
            <w:pPr>
              <w:pStyle w:val="Heading2"/>
              <w:rPr>
                <w:color w:val="FFFFFF" w:themeColor="background1"/>
                <w:szCs w:val="28"/>
                <w:lang w:eastAsia="en-GB"/>
              </w:rPr>
            </w:pPr>
            <w:r w:rsidRPr="005E223C">
              <w:rPr>
                <w:bCs/>
                <w:color w:val="FFFFFF" w:themeColor="background1"/>
                <w:szCs w:val="28"/>
                <w:lang w:val="en-US" w:eastAsia="en-GB"/>
              </w:rPr>
              <w:t>Not yet established</w:t>
            </w:r>
            <w:r w:rsidRPr="005E223C">
              <w:rPr>
                <w:color w:val="FFFFFF" w:themeColor="background1"/>
                <w:szCs w:val="28"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44A25898" w14:textId="77777777" w:rsidR="00220519" w:rsidRPr="005E223C" w:rsidRDefault="00220519" w:rsidP="005E223C">
            <w:pPr>
              <w:pStyle w:val="Heading2"/>
              <w:rPr>
                <w:color w:val="FFFFFF" w:themeColor="background1"/>
                <w:szCs w:val="28"/>
                <w:lang w:eastAsia="en-GB"/>
              </w:rPr>
            </w:pPr>
            <w:r w:rsidRPr="005E223C">
              <w:rPr>
                <w:bCs/>
                <w:color w:val="FFFFFF" w:themeColor="background1"/>
                <w:szCs w:val="28"/>
                <w:lang w:val="en-US" w:eastAsia="en-GB"/>
              </w:rPr>
              <w:t>Plans in place</w:t>
            </w:r>
            <w:r w:rsidRPr="005E223C">
              <w:rPr>
                <w:color w:val="FFFFFF" w:themeColor="background1"/>
                <w:szCs w:val="2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232D8E0C" w14:textId="77777777" w:rsidR="00220519" w:rsidRPr="005E223C" w:rsidRDefault="00220519" w:rsidP="005E223C">
            <w:pPr>
              <w:pStyle w:val="Heading2"/>
              <w:rPr>
                <w:color w:val="FFFFFF" w:themeColor="background1"/>
                <w:szCs w:val="28"/>
                <w:lang w:eastAsia="en-GB"/>
              </w:rPr>
            </w:pPr>
            <w:r w:rsidRPr="005E223C">
              <w:rPr>
                <w:bCs/>
                <w:color w:val="FFFFFF" w:themeColor="background1"/>
                <w:szCs w:val="28"/>
                <w:lang w:val="en-US" w:eastAsia="en-GB"/>
              </w:rPr>
              <w:t>Established</w:t>
            </w:r>
            <w:r w:rsidRPr="005E223C">
              <w:rPr>
                <w:color w:val="FFFFFF" w:themeColor="background1"/>
                <w:szCs w:val="28"/>
                <w:lang w:eastAsia="en-GB"/>
              </w:rPr>
              <w:t> </w:t>
            </w:r>
          </w:p>
        </w:tc>
        <w:tc>
          <w:tcPr>
            <w:tcW w:w="2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25AF1922" w14:textId="77777777" w:rsidR="00220519" w:rsidRPr="005E223C" w:rsidRDefault="00220519" w:rsidP="005E223C">
            <w:pPr>
              <w:pStyle w:val="Heading2"/>
              <w:rPr>
                <w:color w:val="FFFFFF" w:themeColor="background1"/>
                <w:szCs w:val="28"/>
                <w:lang w:eastAsia="en-GB"/>
              </w:rPr>
            </w:pPr>
            <w:r w:rsidRPr="005E223C">
              <w:rPr>
                <w:bCs/>
                <w:color w:val="FFFFFF" w:themeColor="background1"/>
                <w:szCs w:val="28"/>
                <w:lang w:val="en-US" w:eastAsia="en-GB"/>
              </w:rPr>
              <w:t>Mature</w:t>
            </w:r>
            <w:r w:rsidRPr="005E223C">
              <w:rPr>
                <w:color w:val="FFFFFF" w:themeColor="background1"/>
                <w:szCs w:val="28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4963FEB9" w14:textId="77777777" w:rsidR="00220519" w:rsidRPr="005E223C" w:rsidRDefault="00220519" w:rsidP="005E223C">
            <w:pPr>
              <w:pStyle w:val="Heading2"/>
              <w:rPr>
                <w:color w:val="FFFFFF" w:themeColor="background1"/>
                <w:szCs w:val="28"/>
                <w:lang w:eastAsia="en-GB"/>
              </w:rPr>
            </w:pPr>
            <w:r w:rsidRPr="005E223C">
              <w:rPr>
                <w:bCs/>
                <w:color w:val="FFFFFF" w:themeColor="background1"/>
                <w:szCs w:val="28"/>
                <w:lang w:val="en-US" w:eastAsia="en-GB"/>
              </w:rPr>
              <w:t>Exemplary</w:t>
            </w:r>
            <w:r w:rsidRPr="005E223C">
              <w:rPr>
                <w:color w:val="FFFFFF" w:themeColor="background1"/>
                <w:szCs w:val="28"/>
                <w:lang w:eastAsia="en-GB"/>
              </w:rPr>
              <w:t> </w:t>
            </w:r>
          </w:p>
        </w:tc>
      </w:tr>
      <w:tr w:rsidR="00026245" w:rsidRPr="005E223C" w14:paraId="0D39DE64" w14:textId="77777777" w:rsidTr="005E223C">
        <w:trPr>
          <w:trHeight w:val="1155"/>
        </w:trPr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7427A1B3" w14:textId="77777777" w:rsidR="00220519" w:rsidRPr="005E223C" w:rsidRDefault="00220519" w:rsidP="00220519">
            <w:pPr>
              <w:widowControl/>
              <w:spacing w:after="0" w:line="240" w:lineRule="auto"/>
              <w:ind w:left="105" w:right="165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color w:val="231F20"/>
                <w:lang w:val="en-US" w:eastAsia="en-GB"/>
              </w:rPr>
              <w:t>Assessment and decision making</w:t>
            </w:r>
            <w:r w:rsidRPr="005E223C">
              <w:rPr>
                <w:rFonts w:cs="Arial"/>
                <w:color w:val="231F2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2F7340A5" w14:textId="77777777" w:rsidR="00220519" w:rsidRPr="005E223C" w:rsidRDefault="00220519" w:rsidP="00220519">
            <w:pPr>
              <w:widowControl/>
              <w:spacing w:after="0" w:line="240" w:lineRule="auto"/>
              <w:ind w:left="105" w:right="165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lang w:eastAsia="en-GB"/>
              </w:rPr>
              <w:t>Discharges are delayed by limited timings of assessment and decision making.  </w:t>
            </w:r>
          </w:p>
        </w:tc>
        <w:tc>
          <w:tcPr>
            <w:tcW w:w="2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7383D414" w14:textId="77777777" w:rsidR="00220519" w:rsidRPr="005E223C" w:rsidRDefault="00220519" w:rsidP="00220519">
            <w:pPr>
              <w:widowControl/>
              <w:spacing w:after="0" w:line="240" w:lineRule="auto"/>
              <w:ind w:left="105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lang w:eastAsia="en-GB"/>
              </w:rPr>
              <w:t>Plan being drawn up to move to seven-day assessment and decision making.  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236BF0D0" w14:textId="77777777" w:rsidR="00220519" w:rsidRPr="005E223C" w:rsidRDefault="00220519" w:rsidP="00220519">
            <w:pPr>
              <w:widowControl/>
              <w:spacing w:after="0" w:line="240" w:lineRule="auto"/>
              <w:ind w:left="105" w:right="195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lang w:eastAsia="en-GB"/>
              </w:rPr>
              <w:t>Practice changes in place in some areas of system to move towards seven-day assessment and decision making. </w:t>
            </w:r>
          </w:p>
        </w:tc>
        <w:tc>
          <w:tcPr>
            <w:tcW w:w="2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7F02249D" w14:textId="77777777" w:rsidR="00220519" w:rsidRPr="005E223C" w:rsidRDefault="00220519" w:rsidP="00220519">
            <w:pPr>
              <w:widowControl/>
              <w:spacing w:after="0" w:line="240" w:lineRule="auto"/>
              <w:ind w:left="105" w:right="480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lang w:eastAsia="en-GB"/>
              </w:rPr>
              <w:t>Increased seven-day working means less delays due to assessment and decision making. Work underway to further extend seven-day working according to system need. </w:t>
            </w:r>
          </w:p>
        </w:tc>
        <w:tc>
          <w:tcPr>
            <w:tcW w:w="36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10439F10" w14:textId="77777777" w:rsidR="00220519" w:rsidRPr="005E223C" w:rsidRDefault="00220519" w:rsidP="00220519">
            <w:pPr>
              <w:widowControl/>
              <w:spacing w:after="0" w:line="240" w:lineRule="auto"/>
              <w:ind w:left="105" w:right="405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color w:val="000000"/>
                <w:lang w:eastAsia="en-GB"/>
              </w:rPr>
              <w:t>Assessments and decisions about long-term care take place without delay when the individual is ready, regardless of the time or day of the week, and in an individual’s own home or in a reablement step-down facility. </w:t>
            </w:r>
          </w:p>
        </w:tc>
      </w:tr>
      <w:tr w:rsidR="00064B3F" w:rsidRPr="005E223C" w14:paraId="57A2043A" w14:textId="77777777" w:rsidTr="005E223C">
        <w:trPr>
          <w:trHeight w:val="1155"/>
        </w:trPr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001550F0" w14:textId="3EA33474" w:rsidR="00220519" w:rsidRPr="005E223C" w:rsidRDefault="00220519" w:rsidP="00220519">
            <w:pPr>
              <w:widowControl/>
              <w:spacing w:after="0" w:line="240" w:lineRule="auto"/>
              <w:ind w:left="105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lang w:val="en-US" w:eastAsia="en-GB"/>
              </w:rPr>
              <w:t xml:space="preserve">Care transfer hub and wider </w:t>
            </w:r>
            <w:r w:rsidR="005E223C">
              <w:rPr>
                <w:rFonts w:cs="Arial"/>
                <w:lang w:val="en-US" w:eastAsia="en-GB"/>
              </w:rPr>
              <w:t>d</w:t>
            </w:r>
            <w:r w:rsidRPr="005E223C">
              <w:rPr>
                <w:rFonts w:cs="Arial"/>
                <w:lang w:val="en-US" w:eastAsia="en-GB"/>
              </w:rPr>
              <w:t>ischarge services</w:t>
            </w:r>
            <w:r w:rsidRPr="005E223C">
              <w:rPr>
                <w:rFonts w:cs="Arial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4CCEB9EA" w14:textId="28919277" w:rsidR="00220519" w:rsidRPr="005E223C" w:rsidRDefault="00220519" w:rsidP="00220519">
            <w:pPr>
              <w:widowControl/>
              <w:spacing w:after="0" w:line="240" w:lineRule="auto"/>
              <w:ind w:left="105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lang w:eastAsia="en-GB"/>
              </w:rPr>
              <w:t xml:space="preserve">Hub does not operate </w:t>
            </w:r>
            <w:r w:rsidR="006F4B2A" w:rsidRPr="005E223C">
              <w:rPr>
                <w:rFonts w:cs="Arial"/>
                <w:lang w:eastAsia="en-GB"/>
              </w:rPr>
              <w:t>seven</w:t>
            </w:r>
            <w:r w:rsidRPr="005E223C">
              <w:rPr>
                <w:rFonts w:cs="Arial"/>
                <w:lang w:eastAsia="en-GB"/>
              </w:rPr>
              <w:t xml:space="preserve"> days and wider services to support discharge (</w:t>
            </w:r>
            <w:r w:rsidR="006F4B2A" w:rsidRPr="005E223C">
              <w:rPr>
                <w:rFonts w:cs="Arial"/>
                <w:lang w:eastAsia="en-GB"/>
              </w:rPr>
              <w:t>such as</w:t>
            </w:r>
            <w:r w:rsidRPr="005E223C">
              <w:rPr>
                <w:rFonts w:cs="Arial"/>
                <w:lang w:eastAsia="en-GB"/>
              </w:rPr>
              <w:t xml:space="preserve"> transport, pharmacy, housing) only available Monday to Friday, causing delays. </w:t>
            </w:r>
          </w:p>
        </w:tc>
        <w:tc>
          <w:tcPr>
            <w:tcW w:w="2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31BF1EBA" w14:textId="7F807E13" w:rsidR="00220519" w:rsidRPr="005E223C" w:rsidRDefault="00220519" w:rsidP="00220519">
            <w:pPr>
              <w:widowControl/>
              <w:spacing w:after="0" w:line="240" w:lineRule="auto"/>
              <w:ind w:left="105" w:right="195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lang w:eastAsia="en-GB"/>
              </w:rPr>
              <w:t xml:space="preserve">A clear roadmap is in place to achieve </w:t>
            </w:r>
            <w:r w:rsidR="006F4B2A" w:rsidRPr="005E223C">
              <w:rPr>
                <w:rFonts w:cs="Arial"/>
                <w:lang w:eastAsia="en-GB"/>
              </w:rPr>
              <w:t>seven</w:t>
            </w:r>
            <w:r w:rsidRPr="005E223C">
              <w:rPr>
                <w:rFonts w:cs="Arial"/>
                <w:lang w:eastAsia="en-GB"/>
              </w:rPr>
              <w:t xml:space="preserve"> </w:t>
            </w:r>
            <w:proofErr w:type="gramStart"/>
            <w:r w:rsidRPr="005E223C">
              <w:rPr>
                <w:rFonts w:cs="Arial"/>
                <w:lang w:eastAsia="en-GB"/>
              </w:rPr>
              <w:t>day</w:t>
            </w:r>
            <w:proofErr w:type="gramEnd"/>
            <w:r w:rsidRPr="005E223C">
              <w:rPr>
                <w:rFonts w:cs="Arial"/>
                <w:lang w:eastAsia="en-GB"/>
              </w:rPr>
              <w:t xml:space="preserve"> working in the care transfer hub and wider service areas which could benefit from extended hours/weekend</w:t>
            </w:r>
            <w:r w:rsidR="006F4B2A" w:rsidRPr="005E223C">
              <w:rPr>
                <w:rFonts w:cs="Arial"/>
                <w:lang w:eastAsia="en-GB"/>
              </w:rPr>
              <w:t>.</w:t>
            </w:r>
            <w:r w:rsidRPr="005E223C">
              <w:rPr>
                <w:rFonts w:cs="Arial"/>
                <w:lang w:eastAsia="en-GB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0C0A8916" w14:textId="0FDEDF75" w:rsidR="00220519" w:rsidRPr="005E223C" w:rsidRDefault="00220519" w:rsidP="00220519">
            <w:pPr>
              <w:widowControl/>
              <w:spacing w:after="0" w:line="240" w:lineRule="auto"/>
              <w:ind w:left="105" w:right="285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lang w:eastAsia="en-GB"/>
              </w:rPr>
              <w:t xml:space="preserve">Hub operated </w:t>
            </w:r>
            <w:proofErr w:type="gramStart"/>
            <w:r w:rsidR="006F4B2A" w:rsidRPr="005E223C">
              <w:rPr>
                <w:rFonts w:cs="Arial"/>
                <w:lang w:eastAsia="en-GB"/>
              </w:rPr>
              <w:t xml:space="preserve">seven </w:t>
            </w:r>
            <w:r w:rsidRPr="005E223C">
              <w:rPr>
                <w:rFonts w:cs="Arial"/>
                <w:lang w:eastAsia="en-GB"/>
              </w:rPr>
              <w:t>day</w:t>
            </w:r>
            <w:proofErr w:type="gramEnd"/>
            <w:r w:rsidRPr="005E223C">
              <w:rPr>
                <w:rFonts w:cs="Arial"/>
                <w:lang w:eastAsia="en-GB"/>
              </w:rPr>
              <w:t xml:space="preserve"> service. Practice changes in place to extend wider service provision to facilitate timely discharges. </w:t>
            </w:r>
          </w:p>
        </w:tc>
        <w:tc>
          <w:tcPr>
            <w:tcW w:w="2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0B39B75C" w14:textId="4984676F" w:rsidR="00220519" w:rsidRPr="005E223C" w:rsidRDefault="00220519" w:rsidP="00220519">
            <w:pPr>
              <w:widowControl/>
              <w:spacing w:after="0" w:line="240" w:lineRule="auto"/>
              <w:ind w:left="105" w:right="195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lang w:eastAsia="en-GB"/>
              </w:rPr>
              <w:t xml:space="preserve">Hub operates </w:t>
            </w:r>
            <w:proofErr w:type="gramStart"/>
            <w:r w:rsidR="006F4B2A" w:rsidRPr="005E223C">
              <w:rPr>
                <w:rFonts w:cs="Arial"/>
                <w:lang w:eastAsia="en-GB"/>
              </w:rPr>
              <w:t>seven</w:t>
            </w:r>
            <w:r w:rsidRPr="005E223C">
              <w:rPr>
                <w:rFonts w:cs="Arial"/>
                <w:lang w:eastAsia="en-GB"/>
              </w:rPr>
              <w:t xml:space="preserve"> day</w:t>
            </w:r>
            <w:proofErr w:type="gramEnd"/>
            <w:r w:rsidRPr="005E223C">
              <w:rPr>
                <w:rFonts w:cs="Arial"/>
                <w:lang w:eastAsia="en-GB"/>
              </w:rPr>
              <w:t xml:space="preserve"> services with some of the broader operating context able to support discharges over </w:t>
            </w:r>
            <w:r w:rsidR="006F4B2A" w:rsidRPr="005E223C">
              <w:rPr>
                <w:rFonts w:cs="Arial"/>
                <w:lang w:eastAsia="en-GB"/>
              </w:rPr>
              <w:t>seven</w:t>
            </w:r>
            <w:r w:rsidRPr="005E223C">
              <w:rPr>
                <w:rFonts w:cs="Arial"/>
                <w:lang w:eastAsia="en-GB"/>
              </w:rPr>
              <w:t xml:space="preserve"> days. Increased wider service provision creates improved system flow. Work underway to further </w:t>
            </w:r>
            <w:r w:rsidRPr="005E223C">
              <w:rPr>
                <w:rFonts w:cs="Arial"/>
                <w:lang w:eastAsia="en-GB"/>
              </w:rPr>
              <w:lastRenderedPageBreak/>
              <w:t>extend services according to system need. </w:t>
            </w:r>
          </w:p>
        </w:tc>
        <w:tc>
          <w:tcPr>
            <w:tcW w:w="36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403BF7E6" w14:textId="5E194360" w:rsidR="00220519" w:rsidRPr="005E223C" w:rsidRDefault="00220519" w:rsidP="00220519">
            <w:pPr>
              <w:widowControl/>
              <w:spacing w:after="0" w:line="240" w:lineRule="auto"/>
              <w:ind w:left="105" w:right="495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lang w:eastAsia="en-GB"/>
              </w:rPr>
              <w:lastRenderedPageBreak/>
              <w:t xml:space="preserve">Hub operations and the broader operating context supports discharges over </w:t>
            </w:r>
            <w:r w:rsidR="00026245" w:rsidRPr="005E223C">
              <w:rPr>
                <w:rFonts w:cs="Arial"/>
                <w:lang w:eastAsia="en-GB"/>
              </w:rPr>
              <w:t>seven</w:t>
            </w:r>
            <w:r w:rsidRPr="005E223C">
              <w:rPr>
                <w:rFonts w:cs="Arial"/>
                <w:lang w:eastAsia="en-GB"/>
              </w:rPr>
              <w:t xml:space="preserve"> days. Wider services are in place (</w:t>
            </w:r>
            <w:r w:rsidR="00026245" w:rsidRPr="005E223C">
              <w:rPr>
                <w:rFonts w:cs="Arial"/>
                <w:lang w:eastAsia="en-GB"/>
              </w:rPr>
              <w:t xml:space="preserve">such as </w:t>
            </w:r>
            <w:r w:rsidRPr="005E223C">
              <w:rPr>
                <w:rFonts w:cs="Arial"/>
                <w:lang w:eastAsia="en-GB"/>
              </w:rPr>
              <w:t xml:space="preserve">transport, pharmacy, housing) to support smooth discharges when the individual is ready, regardless of </w:t>
            </w:r>
            <w:r w:rsidRPr="005E223C">
              <w:rPr>
                <w:rFonts w:cs="Arial"/>
                <w:lang w:eastAsia="en-GB"/>
              </w:rPr>
              <w:lastRenderedPageBreak/>
              <w:t>the time or day of the week. </w:t>
            </w:r>
          </w:p>
        </w:tc>
      </w:tr>
      <w:tr w:rsidR="00026245" w:rsidRPr="005E223C" w14:paraId="75E1BC12" w14:textId="77777777" w:rsidTr="005E223C">
        <w:trPr>
          <w:trHeight w:val="885"/>
        </w:trPr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7D88FE75" w14:textId="77777777" w:rsidR="00220519" w:rsidRPr="005E223C" w:rsidRDefault="00220519" w:rsidP="00220519">
            <w:pPr>
              <w:widowControl/>
              <w:spacing w:after="0" w:line="240" w:lineRule="auto"/>
              <w:ind w:left="105" w:right="270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color w:val="231F20"/>
                <w:lang w:val="en-US" w:eastAsia="en-GB"/>
              </w:rPr>
              <w:t>Care packages</w:t>
            </w:r>
            <w:r w:rsidRPr="005E223C">
              <w:rPr>
                <w:rFonts w:cs="Arial"/>
                <w:color w:val="231F2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0B96C319" w14:textId="77777777" w:rsidR="00220519" w:rsidRPr="005E223C" w:rsidRDefault="00220519" w:rsidP="00220519">
            <w:pPr>
              <w:widowControl/>
              <w:spacing w:after="0" w:line="240" w:lineRule="auto"/>
              <w:ind w:left="105" w:right="270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lang w:eastAsia="en-GB"/>
              </w:rPr>
              <w:t>Care providers only accept new referrals and restart packages of care Monday to Friday, leading to delays.  </w:t>
            </w:r>
          </w:p>
        </w:tc>
        <w:tc>
          <w:tcPr>
            <w:tcW w:w="2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31C73B79" w14:textId="77777777" w:rsidR="00220519" w:rsidRPr="005E223C" w:rsidRDefault="00220519" w:rsidP="00220519">
            <w:pPr>
              <w:widowControl/>
              <w:spacing w:after="0" w:line="240" w:lineRule="auto"/>
              <w:ind w:left="105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lang w:eastAsia="en-GB"/>
              </w:rPr>
              <w:t>Discussions underway about how care providers can move to seven-day working. 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43415CEF" w14:textId="77777777" w:rsidR="00220519" w:rsidRPr="005E223C" w:rsidRDefault="00220519" w:rsidP="00220519">
            <w:pPr>
              <w:widowControl/>
              <w:spacing w:after="0" w:line="240" w:lineRule="auto"/>
              <w:ind w:left="105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lang w:eastAsia="en-GB"/>
              </w:rPr>
              <w:t>Some care providers have moved towards seven-day working. </w:t>
            </w:r>
          </w:p>
        </w:tc>
        <w:tc>
          <w:tcPr>
            <w:tcW w:w="2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3D971DB5" w14:textId="77777777" w:rsidR="00220519" w:rsidRPr="005E223C" w:rsidRDefault="00220519" w:rsidP="00220519">
            <w:pPr>
              <w:widowControl/>
              <w:spacing w:after="0" w:line="240" w:lineRule="auto"/>
              <w:ind w:left="105" w:right="120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lang w:eastAsia="en-GB"/>
              </w:rPr>
              <w:t>Most care providers accept new referrals and restart packages of care when the individual is ready, regardless of the time or the day of the week. </w:t>
            </w:r>
          </w:p>
        </w:tc>
        <w:tc>
          <w:tcPr>
            <w:tcW w:w="36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695B7D45" w14:textId="5BD89527" w:rsidR="00220519" w:rsidRPr="005E223C" w:rsidRDefault="00220519" w:rsidP="00220519">
            <w:pPr>
              <w:widowControl/>
              <w:spacing w:after="0" w:line="240" w:lineRule="auto"/>
              <w:ind w:left="105"/>
              <w:textAlignment w:val="baseline"/>
              <w:rPr>
                <w:rFonts w:cs="Arial"/>
                <w:lang w:eastAsia="en-GB"/>
              </w:rPr>
            </w:pPr>
            <w:r w:rsidRPr="005E223C">
              <w:rPr>
                <w:rFonts w:cs="Arial"/>
                <w:color w:val="000000"/>
                <w:lang w:eastAsia="en-GB"/>
              </w:rPr>
              <w:t xml:space="preserve">Council-led joint system commissioning of the care provision supports providers to work </w:t>
            </w:r>
            <w:r w:rsidR="00026245" w:rsidRPr="005E223C">
              <w:rPr>
                <w:rFonts w:cs="Arial"/>
                <w:color w:val="000000"/>
                <w:lang w:eastAsia="en-GB"/>
              </w:rPr>
              <w:t>seven</w:t>
            </w:r>
            <w:r w:rsidRPr="005E223C">
              <w:rPr>
                <w:rFonts w:cs="Arial"/>
                <w:color w:val="000000"/>
                <w:lang w:eastAsia="en-GB"/>
              </w:rPr>
              <w:t xml:space="preserve"> days a week, understanding the </w:t>
            </w:r>
            <w:r w:rsidRPr="005E223C">
              <w:rPr>
                <w:rFonts w:cs="Arial"/>
                <w:lang w:eastAsia="en-GB"/>
              </w:rPr>
              <w:t xml:space="preserve">current </w:t>
            </w:r>
            <w:r w:rsidRPr="005E223C">
              <w:rPr>
                <w:rFonts w:cs="Arial"/>
                <w:color w:val="000000"/>
                <w:lang w:eastAsia="en-GB"/>
              </w:rPr>
              <w:t>pressures and the impact on care provision if discharges are not properly managed </w:t>
            </w:r>
          </w:p>
        </w:tc>
      </w:tr>
    </w:tbl>
    <w:p w14:paraId="38F8123B" w14:textId="77777777" w:rsidR="00B15CF5" w:rsidRPr="005E223C" w:rsidRDefault="00B15CF5" w:rsidP="00AC3650">
      <w:pPr>
        <w:rPr>
          <w:rFonts w:cs="Arial"/>
        </w:rPr>
      </w:pPr>
    </w:p>
    <w:sectPr w:rsidR="00B15CF5" w:rsidRPr="005E223C" w:rsidSect="00220519">
      <w:footerReference w:type="even" r:id="rId11"/>
      <w:pgSz w:w="16840" w:h="11900" w:orient="landscape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8DBA" w14:textId="77777777" w:rsidR="00FD0305" w:rsidRDefault="00FD0305" w:rsidP="0052129E">
      <w:r>
        <w:separator/>
      </w:r>
    </w:p>
  </w:endnote>
  <w:endnote w:type="continuationSeparator" w:id="0">
    <w:p w14:paraId="337CAEC4" w14:textId="77777777" w:rsidR="00FD0305" w:rsidRDefault="00FD0305" w:rsidP="0052129E">
      <w:r>
        <w:continuationSeparator/>
      </w:r>
    </w:p>
  </w:endnote>
  <w:endnote w:type="continuationNotice" w:id="1">
    <w:p w14:paraId="0627EDD9" w14:textId="77777777" w:rsidR="00FD0305" w:rsidRDefault="00FD0305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8F0F" w14:textId="77777777" w:rsidR="008B5701" w:rsidRDefault="008B5701" w:rsidP="0052129E"/>
  <w:p w14:paraId="4FC63499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A2B4" w14:textId="77777777" w:rsidR="00FD0305" w:rsidRDefault="00FD0305" w:rsidP="0052129E">
      <w:r>
        <w:separator/>
      </w:r>
    </w:p>
  </w:footnote>
  <w:footnote w:type="continuationSeparator" w:id="0">
    <w:p w14:paraId="416875CF" w14:textId="77777777" w:rsidR="00FD0305" w:rsidRDefault="00FD0305" w:rsidP="0052129E">
      <w:r>
        <w:continuationSeparator/>
      </w:r>
    </w:p>
  </w:footnote>
  <w:footnote w:type="continuationNotice" w:id="1">
    <w:p w14:paraId="42A6B3F5" w14:textId="77777777" w:rsidR="00FD0305" w:rsidRDefault="00FD0305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19"/>
    <w:rsid w:val="00003DE5"/>
    <w:rsid w:val="000040DD"/>
    <w:rsid w:val="00007035"/>
    <w:rsid w:val="00012642"/>
    <w:rsid w:val="00016C66"/>
    <w:rsid w:val="00023063"/>
    <w:rsid w:val="00026245"/>
    <w:rsid w:val="00040B3E"/>
    <w:rsid w:val="00042F32"/>
    <w:rsid w:val="00052698"/>
    <w:rsid w:val="00064B3F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0519"/>
    <w:rsid w:val="0022517A"/>
    <w:rsid w:val="002255C9"/>
    <w:rsid w:val="002258B9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E223C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6F4B2A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05894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0305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8720D3"/>
  <w14:defaultImageDpi w14:val="330"/>
  <w15:chartTrackingRefBased/>
  <w15:docId w15:val="{EE6C8558-1BCE-4D6D-9598-93286CBB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20519"/>
    <w:pPr>
      <w:widowControl/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eop">
    <w:name w:val="eop"/>
    <w:basedOn w:val="DefaultParagraphFont"/>
    <w:rsid w:val="00220519"/>
  </w:style>
  <w:style w:type="character" w:customStyle="1" w:styleId="normaltextrun">
    <w:name w:val="normaltextrun"/>
    <w:basedOn w:val="DefaultParagraphFont"/>
    <w:rsid w:val="0022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D98CB97C1CB4D884213557209657C" ma:contentTypeVersion="17" ma:contentTypeDescription="Create a new document." ma:contentTypeScope="" ma:versionID="c16ecfe5488a7f39cbc8be554e73d8e4">
  <xsd:schema xmlns:xsd="http://www.w3.org/2001/XMLSchema" xmlns:xs="http://www.w3.org/2001/XMLSchema" xmlns:p="http://schemas.microsoft.com/office/2006/metadata/properties" xmlns:ns2="414783d2-565d-490b-98c7-46834bb9730e" xmlns:ns3="be2d8b33-93e9-4cb7-9123-89740574f838" targetNamespace="http://schemas.microsoft.com/office/2006/metadata/properties" ma:root="true" ma:fieldsID="3b28cffa266f55f04f1134f34fd199f2" ns2:_="" ns3:_="">
    <xsd:import namespace="414783d2-565d-490b-98c7-46834bb9730e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83d2-565d-490b-98c7-46834bb97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414783d2-565d-490b-98c7-46834bb9730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30006-90A2-45C5-AD7C-58FB000F4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783d2-565d-490b-98c7-46834bb9730e"/>
    <ds:schemaRef ds:uri="be2d8b33-93e9-4cb7-9123-89740574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be2d8b33-93e9-4cb7-9123-89740574f838"/>
    <ds:schemaRef ds:uri="414783d2-565d-490b-98c7-46834bb9730e"/>
  </ds:schemaRefs>
</ds:datastoreItem>
</file>

<file path=customXml/itemProps4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Anderson</dc:creator>
  <cp:keywords/>
  <dc:description/>
  <cp:lastModifiedBy>Gail Anderson</cp:lastModifiedBy>
  <cp:revision>6</cp:revision>
  <cp:lastPrinted>2022-07-21T08:46:00Z</cp:lastPrinted>
  <dcterms:created xsi:type="dcterms:W3CDTF">2023-12-22T14:29:00Z</dcterms:created>
  <dcterms:modified xsi:type="dcterms:W3CDTF">2024-01-17T14:46:00Z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0x01010052BD98CB97C1CB4D884213557209657C</vt:lpwstr>
  </property>
</Properties>
</file>