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2BD2" w14:textId="6ABD6BCE" w:rsidR="00B15CF5" w:rsidRPr="0084118B" w:rsidRDefault="00A46730" w:rsidP="00AC3650">
      <w:pPr>
        <w:rPr>
          <w:color w:val="000000" w:themeColor="text1"/>
          <w:sz w:val="48"/>
          <w:szCs w:val="48"/>
        </w:rPr>
      </w:pPr>
      <w:r w:rsidRPr="0084118B">
        <w:rPr>
          <w:color w:val="000000" w:themeColor="text1"/>
          <w:sz w:val="48"/>
          <w:szCs w:val="48"/>
        </w:rPr>
        <w:t xml:space="preserve">Councillor mentoring – </w:t>
      </w:r>
      <w:r w:rsidR="0038058D">
        <w:rPr>
          <w:b/>
          <w:bCs/>
          <w:color w:val="000000" w:themeColor="text1"/>
          <w:sz w:val="48"/>
          <w:szCs w:val="48"/>
        </w:rPr>
        <w:t>Final</w:t>
      </w:r>
      <w:r w:rsidR="005B07EF">
        <w:rPr>
          <w:b/>
          <w:bCs/>
          <w:color w:val="000000" w:themeColor="text1"/>
          <w:sz w:val="48"/>
          <w:szCs w:val="48"/>
        </w:rPr>
        <w:t xml:space="preserve"> review</w:t>
      </w:r>
    </w:p>
    <w:p w14:paraId="2F007EF4" w14:textId="2FC75481" w:rsidR="00A46730" w:rsidRDefault="00A46730" w:rsidP="00AC36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114F" w14:paraId="143BC8DC" w14:textId="77777777" w:rsidTr="003F114F">
        <w:tc>
          <w:tcPr>
            <w:tcW w:w="10188" w:type="dxa"/>
          </w:tcPr>
          <w:p w14:paraId="6591487C" w14:textId="4316012C" w:rsidR="003F114F" w:rsidRDefault="003F114F" w:rsidP="00EF6F45">
            <w:pPr>
              <w:spacing w:before="240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  <w:r w:rsidRPr="003F114F">
              <w:rPr>
                <w:bCs/>
                <w:color w:val="000000" w:themeColor="text1"/>
                <w:spacing w:val="-1"/>
                <w:sz w:val="32"/>
                <w:szCs w:val="32"/>
              </w:rPr>
              <w:t>1. How do you feel you have progressed over the mentoring period?</w:t>
            </w:r>
          </w:p>
          <w:p w14:paraId="3E37C3A9" w14:textId="7FBD4600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B337C11" w14:textId="03788262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12EA94A" w14:textId="710B8C6E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3174AAD" w14:textId="0F98AC49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F163366" w14:textId="41BEC9D0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F5110D8" w14:textId="740017F7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2A45558" w14:textId="77777777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3652CEEF" w14:textId="77777777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3A2711C1" w14:textId="07E0FE0C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740FD7A" w14:textId="77777777" w:rsidR="003F114F" w:rsidRP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FEE4E3A" w14:textId="77777777" w:rsidR="003F114F" w:rsidRDefault="003F114F" w:rsidP="003F114F">
            <w:pPr>
              <w:rPr>
                <w:color w:val="000000" w:themeColor="text1"/>
              </w:rPr>
            </w:pPr>
          </w:p>
        </w:tc>
      </w:tr>
    </w:tbl>
    <w:p w14:paraId="0D01A0DF" w14:textId="0A6A68CB" w:rsidR="003F114F" w:rsidRPr="00EF6F45" w:rsidRDefault="003F114F" w:rsidP="003F114F">
      <w:pPr>
        <w:spacing w:after="0"/>
        <w:rPr>
          <w:color w:val="000000" w:themeColor="text1"/>
          <w:sz w:val="18"/>
          <w:szCs w:val="18"/>
        </w:rPr>
      </w:pPr>
    </w:p>
    <w:p w14:paraId="2F42E74C" w14:textId="34B02740" w:rsidR="003F114F" w:rsidRPr="00C9788E" w:rsidRDefault="003F114F" w:rsidP="003F114F">
      <w:pPr>
        <w:spacing w:after="0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114F" w14:paraId="01D7326A" w14:textId="77777777" w:rsidTr="003F114F">
        <w:tc>
          <w:tcPr>
            <w:tcW w:w="10188" w:type="dxa"/>
          </w:tcPr>
          <w:p w14:paraId="17E869BF" w14:textId="3348F821" w:rsidR="003F114F" w:rsidRDefault="003F114F" w:rsidP="00EF6F45">
            <w:pPr>
              <w:spacing w:before="240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  <w:r w:rsidRPr="003F114F">
              <w:rPr>
                <w:bCs/>
                <w:color w:val="000000" w:themeColor="text1"/>
                <w:spacing w:val="-1"/>
                <w:sz w:val="32"/>
                <w:szCs w:val="32"/>
              </w:rPr>
              <w:t>2. Taking each of your development objectives in turn, what evidence is there of change</w:t>
            </w: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 xml:space="preserve"> – both</w:t>
            </w:r>
            <w:r w:rsidRPr="003F114F">
              <w:rPr>
                <w:bCs/>
                <w:color w:val="000000" w:themeColor="text1"/>
                <w:spacing w:val="-1"/>
                <w:sz w:val="32"/>
                <w:szCs w:val="32"/>
              </w:rPr>
              <w:t xml:space="preserve"> from your own perspective</w:t>
            </w: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,</w:t>
            </w:r>
            <w:r w:rsidRPr="003F114F">
              <w:rPr>
                <w:bCs/>
                <w:color w:val="000000" w:themeColor="text1"/>
                <w:spacing w:val="-1"/>
                <w:sz w:val="32"/>
                <w:szCs w:val="32"/>
              </w:rPr>
              <w:t xml:space="preserve"> and also from what others have said or from how they have acted</w:t>
            </w: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?</w:t>
            </w:r>
          </w:p>
          <w:p w14:paraId="1163D66B" w14:textId="3E2584D6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065E7E6" w14:textId="201C0F63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F8703A2" w14:textId="77777777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F187764" w14:textId="48A91E34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AF899CB" w14:textId="4E30BF9C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3F33ACB9" w14:textId="3C760202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637E789" w14:textId="77777777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2C895534" w14:textId="77777777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D6D600A" w14:textId="79BA4051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259503BA" w14:textId="77777777" w:rsidR="003F114F" w:rsidRP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91626B2" w14:textId="77777777" w:rsidR="003F114F" w:rsidRDefault="003F114F" w:rsidP="003F114F">
            <w:pPr>
              <w:rPr>
                <w:color w:val="000000" w:themeColor="text1"/>
              </w:rPr>
            </w:pPr>
          </w:p>
        </w:tc>
      </w:tr>
    </w:tbl>
    <w:p w14:paraId="64DE9784" w14:textId="60E0EAB2" w:rsidR="003F114F" w:rsidRPr="00EF6F45" w:rsidRDefault="003F114F" w:rsidP="003F114F">
      <w:pPr>
        <w:spacing w:after="0"/>
        <w:rPr>
          <w:color w:val="000000" w:themeColor="text1"/>
          <w:sz w:val="18"/>
          <w:szCs w:val="18"/>
        </w:rPr>
      </w:pPr>
    </w:p>
    <w:p w14:paraId="2F9894B8" w14:textId="0B8E1975" w:rsidR="003F114F" w:rsidRDefault="003F114F" w:rsidP="003F114F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114F" w14:paraId="51CE5D1C" w14:textId="77777777" w:rsidTr="003F114F">
        <w:tc>
          <w:tcPr>
            <w:tcW w:w="10188" w:type="dxa"/>
          </w:tcPr>
          <w:p w14:paraId="168005E3" w14:textId="60BCC804" w:rsidR="003F114F" w:rsidRDefault="003F114F" w:rsidP="00EF6F45">
            <w:pPr>
              <w:spacing w:before="240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  <w:r w:rsidRPr="003F114F">
              <w:rPr>
                <w:bCs/>
                <w:color w:val="000000" w:themeColor="text1"/>
                <w:spacing w:val="-1"/>
                <w:sz w:val="32"/>
                <w:szCs w:val="32"/>
              </w:rPr>
              <w:lastRenderedPageBreak/>
              <w:t>3. What have been the key areas of learning for you?</w:t>
            </w:r>
          </w:p>
          <w:p w14:paraId="45522C4D" w14:textId="7C7A608F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7DD73EF0" w14:textId="2B9679AB" w:rsidR="003F114F" w:rsidRDefault="003F114F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ab/>
            </w:r>
          </w:p>
          <w:p w14:paraId="46C65D6D" w14:textId="77777777" w:rsidR="003F114F" w:rsidRDefault="003F114F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751401D2" w14:textId="1B96CF93" w:rsidR="003F114F" w:rsidRDefault="003F114F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137170C" w14:textId="58875D35" w:rsidR="003F114F" w:rsidRDefault="003F114F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C0FA70C" w14:textId="5F886DAB" w:rsidR="00C9788E" w:rsidRDefault="00C9788E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0FE4320F" w14:textId="77777777" w:rsidR="00C9788E" w:rsidRDefault="00C9788E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8A7CDE6" w14:textId="4AA54D27" w:rsidR="003F114F" w:rsidRDefault="003F114F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28DBF2A" w14:textId="52EB7A9C" w:rsidR="00C9788E" w:rsidRDefault="00C9788E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2ECB9009" w14:textId="5261692F" w:rsidR="00C9788E" w:rsidRDefault="00C9788E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7E0D0796" w14:textId="54E90BB0" w:rsidR="00C9788E" w:rsidRDefault="00C9788E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0B724511" w14:textId="77777777" w:rsidR="00C9788E" w:rsidRDefault="00C9788E" w:rsidP="003F114F">
            <w:pPr>
              <w:tabs>
                <w:tab w:val="left" w:pos="2254"/>
              </w:tabs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80CE587" w14:textId="77777777" w:rsidR="003F114F" w:rsidRDefault="003F114F" w:rsidP="003F114F">
            <w:pPr>
              <w:rPr>
                <w:color w:val="000000" w:themeColor="text1"/>
              </w:rPr>
            </w:pPr>
          </w:p>
        </w:tc>
      </w:tr>
    </w:tbl>
    <w:p w14:paraId="7512C6D6" w14:textId="6C6307BC" w:rsidR="003F114F" w:rsidRDefault="003F114F" w:rsidP="00AC36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114F" w14:paraId="086AF95D" w14:textId="77777777" w:rsidTr="003F114F">
        <w:tc>
          <w:tcPr>
            <w:tcW w:w="10188" w:type="dxa"/>
          </w:tcPr>
          <w:p w14:paraId="2AA86F86" w14:textId="3195F3FA" w:rsidR="003F114F" w:rsidRDefault="003F114F" w:rsidP="00EF6F45">
            <w:pPr>
              <w:spacing w:before="240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  <w:r w:rsidRPr="003F114F">
              <w:rPr>
                <w:bCs/>
                <w:color w:val="000000" w:themeColor="text1"/>
                <w:spacing w:val="-1"/>
                <w:sz w:val="32"/>
                <w:szCs w:val="32"/>
              </w:rPr>
              <w:t>4. What might you do differently as a consequence of the mentoring?</w:t>
            </w:r>
          </w:p>
          <w:p w14:paraId="00C8D213" w14:textId="332FC31F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A5D5A26" w14:textId="3892DE10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755DE460" w14:textId="09E06E69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01F8670C" w14:textId="6B349A6B" w:rsid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C14F3F4" w14:textId="29A3404F" w:rsidR="00EF6F45" w:rsidRDefault="00EF6F45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76E6E43F" w14:textId="12CF4504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3497754F" w14:textId="317C1CC9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016910A2" w14:textId="4061235E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996B6A5" w14:textId="77777777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0F793B22" w14:textId="38DE489D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29490E4" w14:textId="77777777" w:rsidR="00C9788E" w:rsidRDefault="00C9788E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75B19A7" w14:textId="77777777" w:rsidR="003F114F" w:rsidRPr="003F114F" w:rsidRDefault="003F114F" w:rsidP="003F114F">
            <w:pPr>
              <w:spacing w:before="89"/>
              <w:rPr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796348D" w14:textId="77777777" w:rsidR="003F114F" w:rsidRDefault="003F114F" w:rsidP="003F114F">
            <w:pPr>
              <w:rPr>
                <w:color w:val="000000" w:themeColor="text1"/>
              </w:rPr>
            </w:pPr>
          </w:p>
        </w:tc>
      </w:tr>
    </w:tbl>
    <w:p w14:paraId="55AF7F48" w14:textId="48B2C01A" w:rsidR="003F114F" w:rsidRDefault="003F114F" w:rsidP="00AC36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114F" w14:paraId="74CF5CE9" w14:textId="77777777" w:rsidTr="003F114F">
        <w:tc>
          <w:tcPr>
            <w:tcW w:w="10188" w:type="dxa"/>
          </w:tcPr>
          <w:p w14:paraId="25A7EB7F" w14:textId="058C1CAC" w:rsidR="003F114F" w:rsidRPr="00EF6F45" w:rsidRDefault="003F114F" w:rsidP="00EF6F45">
            <w:pPr>
              <w:spacing w:before="240"/>
              <w:rPr>
                <w:rFonts w:eastAsia="Arial" w:cs="Arial"/>
              </w:rPr>
            </w:pPr>
            <w:r w:rsidRPr="003F114F">
              <w:rPr>
                <w:bCs/>
                <w:color w:val="000000" w:themeColor="text1"/>
                <w:spacing w:val="-1"/>
                <w:sz w:val="32"/>
                <w:szCs w:val="32"/>
              </w:rPr>
              <w:lastRenderedPageBreak/>
              <w:t>5. Any other reflections?</w:t>
            </w:r>
          </w:p>
          <w:p w14:paraId="0D7E1FC6" w14:textId="77777777" w:rsidR="003F114F" w:rsidRDefault="003F114F" w:rsidP="003F114F">
            <w:pPr>
              <w:rPr>
                <w:color w:val="000000" w:themeColor="text1"/>
              </w:rPr>
            </w:pPr>
          </w:p>
          <w:p w14:paraId="1B616BFD" w14:textId="2CF41368" w:rsidR="003F114F" w:rsidRDefault="003F114F" w:rsidP="003F114F">
            <w:pPr>
              <w:rPr>
                <w:color w:val="000000" w:themeColor="text1"/>
              </w:rPr>
            </w:pPr>
          </w:p>
          <w:p w14:paraId="2A993A4D" w14:textId="535E5451" w:rsidR="003F114F" w:rsidRDefault="003F114F" w:rsidP="003F114F">
            <w:pPr>
              <w:rPr>
                <w:color w:val="000000" w:themeColor="text1"/>
              </w:rPr>
            </w:pPr>
          </w:p>
          <w:p w14:paraId="64D5980B" w14:textId="2ADFC5DD" w:rsidR="003F114F" w:rsidRDefault="003F114F" w:rsidP="003F114F">
            <w:pPr>
              <w:rPr>
                <w:color w:val="000000" w:themeColor="text1"/>
              </w:rPr>
            </w:pPr>
          </w:p>
          <w:p w14:paraId="65B66A2D" w14:textId="221437B6" w:rsidR="00EF6F45" w:rsidRDefault="00EF6F45" w:rsidP="003F114F">
            <w:pPr>
              <w:rPr>
                <w:color w:val="000000" w:themeColor="text1"/>
              </w:rPr>
            </w:pPr>
          </w:p>
          <w:p w14:paraId="7CAA0227" w14:textId="77777777" w:rsidR="00EF6F45" w:rsidRDefault="00EF6F45" w:rsidP="003F114F">
            <w:pPr>
              <w:rPr>
                <w:color w:val="000000" w:themeColor="text1"/>
              </w:rPr>
            </w:pPr>
          </w:p>
          <w:p w14:paraId="5B3FFE06" w14:textId="55E9CE8D" w:rsidR="003F114F" w:rsidRDefault="003F114F" w:rsidP="003F114F">
            <w:pPr>
              <w:rPr>
                <w:color w:val="000000" w:themeColor="text1"/>
              </w:rPr>
            </w:pPr>
          </w:p>
          <w:p w14:paraId="05A5E5AC" w14:textId="4868A0EB" w:rsidR="00C9788E" w:rsidRDefault="00C9788E" w:rsidP="003F114F">
            <w:pPr>
              <w:rPr>
                <w:color w:val="000000" w:themeColor="text1"/>
              </w:rPr>
            </w:pPr>
          </w:p>
          <w:p w14:paraId="70F2425E" w14:textId="18E8F8AD" w:rsidR="00C9788E" w:rsidRDefault="00C9788E" w:rsidP="003F114F">
            <w:pPr>
              <w:rPr>
                <w:color w:val="000000" w:themeColor="text1"/>
              </w:rPr>
            </w:pPr>
          </w:p>
          <w:p w14:paraId="3C98C74F" w14:textId="4C22FFF5" w:rsidR="00C9788E" w:rsidRDefault="00C9788E" w:rsidP="003F114F">
            <w:pPr>
              <w:rPr>
                <w:color w:val="000000" w:themeColor="text1"/>
              </w:rPr>
            </w:pPr>
          </w:p>
          <w:p w14:paraId="75C2472C" w14:textId="393155C6" w:rsidR="00C9788E" w:rsidRDefault="00C9788E" w:rsidP="003F114F">
            <w:pPr>
              <w:rPr>
                <w:color w:val="000000" w:themeColor="text1"/>
              </w:rPr>
            </w:pPr>
          </w:p>
          <w:p w14:paraId="34B47142" w14:textId="0969D323" w:rsidR="00C9788E" w:rsidRDefault="00C9788E" w:rsidP="003F114F">
            <w:pPr>
              <w:rPr>
                <w:color w:val="000000" w:themeColor="text1"/>
              </w:rPr>
            </w:pPr>
          </w:p>
          <w:p w14:paraId="3BD5973E" w14:textId="77777777" w:rsidR="00C9788E" w:rsidRDefault="00C9788E" w:rsidP="003F114F">
            <w:pPr>
              <w:rPr>
                <w:color w:val="000000" w:themeColor="text1"/>
              </w:rPr>
            </w:pPr>
          </w:p>
          <w:p w14:paraId="6327D342" w14:textId="77777777" w:rsidR="003F114F" w:rsidRDefault="003F114F" w:rsidP="003F114F">
            <w:pPr>
              <w:rPr>
                <w:color w:val="000000" w:themeColor="text1"/>
              </w:rPr>
            </w:pPr>
          </w:p>
          <w:p w14:paraId="4287F503" w14:textId="3A95AED8" w:rsidR="003F114F" w:rsidRDefault="003F114F" w:rsidP="003F114F">
            <w:pPr>
              <w:rPr>
                <w:color w:val="000000" w:themeColor="text1"/>
              </w:rPr>
            </w:pPr>
          </w:p>
        </w:tc>
      </w:tr>
    </w:tbl>
    <w:p w14:paraId="0C808236" w14:textId="77777777" w:rsidR="003F114F" w:rsidRDefault="003F114F" w:rsidP="00AC3650">
      <w:pPr>
        <w:rPr>
          <w:color w:val="000000" w:themeColor="text1"/>
        </w:rPr>
      </w:pPr>
    </w:p>
    <w:sectPr w:rsidR="003F114F" w:rsidSect="00A46730">
      <w:footerReference w:type="even" r:id="rId11"/>
      <w:pgSz w:w="11900" w:h="16840"/>
      <w:pgMar w:top="851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710E" w14:textId="77777777" w:rsidR="00AF68D7" w:rsidRDefault="00AF68D7" w:rsidP="0052129E">
      <w:r>
        <w:separator/>
      </w:r>
    </w:p>
  </w:endnote>
  <w:endnote w:type="continuationSeparator" w:id="0">
    <w:p w14:paraId="2EC111A8" w14:textId="77777777" w:rsidR="00AF68D7" w:rsidRDefault="00AF68D7" w:rsidP="0052129E">
      <w:r>
        <w:continuationSeparator/>
      </w:r>
    </w:p>
  </w:endnote>
  <w:endnote w:type="continuationNotice" w:id="1">
    <w:p w14:paraId="0B7B9E62" w14:textId="77777777" w:rsidR="00AF68D7" w:rsidRDefault="00AF68D7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ADDC" w14:textId="77777777" w:rsidR="008B5701" w:rsidRDefault="008B5701" w:rsidP="0052129E"/>
  <w:p w14:paraId="2A2B96AF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BBA5" w14:textId="77777777" w:rsidR="00AF68D7" w:rsidRDefault="00AF68D7" w:rsidP="0052129E">
      <w:r>
        <w:separator/>
      </w:r>
    </w:p>
  </w:footnote>
  <w:footnote w:type="continuationSeparator" w:id="0">
    <w:p w14:paraId="2226EC7A" w14:textId="77777777" w:rsidR="00AF68D7" w:rsidRDefault="00AF68D7" w:rsidP="0052129E">
      <w:r>
        <w:continuationSeparator/>
      </w:r>
    </w:p>
  </w:footnote>
  <w:footnote w:type="continuationNotice" w:id="1">
    <w:p w14:paraId="33D24CBC" w14:textId="77777777" w:rsidR="00AF68D7" w:rsidRDefault="00AF68D7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0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623D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7437C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02AC6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8058D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114F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07EF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87C36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18B"/>
    <w:rsid w:val="008417F4"/>
    <w:rsid w:val="0086789A"/>
    <w:rsid w:val="00883973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46730"/>
    <w:rsid w:val="00A61568"/>
    <w:rsid w:val="00A9516B"/>
    <w:rsid w:val="00AA2CA8"/>
    <w:rsid w:val="00AA5C78"/>
    <w:rsid w:val="00AB3670"/>
    <w:rsid w:val="00AB56A2"/>
    <w:rsid w:val="00AC3650"/>
    <w:rsid w:val="00AE0D4C"/>
    <w:rsid w:val="00AF33D2"/>
    <w:rsid w:val="00AF421F"/>
    <w:rsid w:val="00AF4BD4"/>
    <w:rsid w:val="00AF68D7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09CA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9788E"/>
    <w:rsid w:val="00CA05B1"/>
    <w:rsid w:val="00CA3222"/>
    <w:rsid w:val="00CA5846"/>
    <w:rsid w:val="00CA5A87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67A9D"/>
    <w:rsid w:val="00D70FE5"/>
    <w:rsid w:val="00D77F7C"/>
    <w:rsid w:val="00D9154B"/>
    <w:rsid w:val="00D91A5B"/>
    <w:rsid w:val="00DA0EAC"/>
    <w:rsid w:val="00DA5405"/>
    <w:rsid w:val="00DA7191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EF6F45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2DB602"/>
  <w14:defaultImageDpi w14:val="330"/>
  <w15:chartTrackingRefBased/>
  <w15:docId w15:val="{0C471CC3-4FE5-4D3F-A420-AE77E102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CA5A87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Councillor-mentoring-FINAL-REVIEW</Template>
  <TotalTime>0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Pigg</dc:creator>
  <cp:keywords/>
  <dc:description/>
  <cp:lastModifiedBy>Jessica Pigg</cp:lastModifiedBy>
  <cp:revision>2</cp:revision>
  <cp:lastPrinted>2022-07-21T08:46:00Z</cp:lastPrinted>
  <dcterms:created xsi:type="dcterms:W3CDTF">2023-10-31T19:46:00Z</dcterms:created>
  <dcterms:modified xsi:type="dcterms:W3CDTF">2023-10-31T19:46:00Z</dcterms:modified>
</cp:coreProperties>
</file>