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2BD2" w14:textId="0D5B1B62" w:rsidR="00B15CF5" w:rsidRPr="0084118B" w:rsidRDefault="00A46730" w:rsidP="00AC3650">
      <w:pPr>
        <w:rPr>
          <w:color w:val="000000" w:themeColor="text1"/>
          <w:sz w:val="48"/>
          <w:szCs w:val="48"/>
        </w:rPr>
      </w:pPr>
      <w:r w:rsidRPr="0084118B">
        <w:rPr>
          <w:color w:val="000000" w:themeColor="text1"/>
          <w:sz w:val="48"/>
          <w:szCs w:val="48"/>
        </w:rPr>
        <w:t xml:space="preserve">Councillor mentoring – </w:t>
      </w:r>
      <w:r w:rsidRPr="0084118B">
        <w:rPr>
          <w:b/>
          <w:bCs/>
          <w:color w:val="000000" w:themeColor="text1"/>
          <w:sz w:val="48"/>
          <w:szCs w:val="48"/>
        </w:rPr>
        <w:t>Mentoring agreement</w:t>
      </w:r>
    </w:p>
    <w:p w14:paraId="2F007EF4" w14:textId="23F32621" w:rsidR="00A46730" w:rsidRDefault="00A46730" w:rsidP="00AC3650">
      <w:pPr>
        <w:rPr>
          <w:color w:val="000000" w:themeColor="text1"/>
        </w:rPr>
      </w:pPr>
    </w:p>
    <w:p w14:paraId="420A903D" w14:textId="3F51A0C8" w:rsidR="0027437C" w:rsidRDefault="0027437C" w:rsidP="0027437C">
      <w:pPr>
        <w:spacing w:after="480"/>
        <w:rPr>
          <w:color w:val="000000" w:themeColor="text1"/>
        </w:rPr>
      </w:pPr>
      <w:r>
        <w:rPr>
          <w:color w:val="000000" w:themeColor="text1"/>
        </w:rPr>
        <w:t xml:space="preserve">Name of mentor: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</w:t>
      </w:r>
      <w:r w:rsidR="00D67A9D">
        <w:rPr>
          <w:color w:val="000000" w:themeColor="text1"/>
        </w:rPr>
        <w:t>__________</w:t>
      </w:r>
    </w:p>
    <w:p w14:paraId="11813858" w14:textId="60BC98B8" w:rsidR="0027437C" w:rsidRDefault="0027437C" w:rsidP="0027437C">
      <w:pPr>
        <w:spacing w:after="480"/>
        <w:rPr>
          <w:color w:val="000000" w:themeColor="text1"/>
        </w:rPr>
      </w:pPr>
      <w:r>
        <w:rPr>
          <w:color w:val="000000" w:themeColor="text1"/>
        </w:rPr>
        <w:t xml:space="preserve">Name of mentee/s or mentee group: </w:t>
      </w:r>
      <w:r>
        <w:rPr>
          <w:color w:val="000000" w:themeColor="text1"/>
        </w:rPr>
        <w:tab/>
      </w:r>
      <w:r w:rsidR="00D67A9D">
        <w:rPr>
          <w:color w:val="000000" w:themeColor="text1"/>
        </w:rPr>
        <w:t>_________________________________________</w:t>
      </w:r>
    </w:p>
    <w:p w14:paraId="50AA68B0" w14:textId="7C81A48D" w:rsidR="0027437C" w:rsidRDefault="0027437C" w:rsidP="0027437C">
      <w:pPr>
        <w:spacing w:after="480"/>
        <w:rPr>
          <w:color w:val="000000" w:themeColor="text1"/>
        </w:rPr>
      </w:pPr>
      <w:r>
        <w:rPr>
          <w:color w:val="000000" w:themeColor="text1"/>
        </w:rPr>
        <w:t xml:space="preserve">Local authority: </w:t>
      </w:r>
      <w:r>
        <w:rPr>
          <w:color w:val="000000" w:themeColor="text1"/>
        </w:rPr>
        <w:tab/>
      </w:r>
      <w:r w:rsidR="00D67A9D">
        <w:rPr>
          <w:color w:val="000000" w:themeColor="text1"/>
        </w:rPr>
        <w:tab/>
      </w:r>
      <w:r w:rsidR="00D67A9D">
        <w:rPr>
          <w:color w:val="000000" w:themeColor="text1"/>
        </w:rPr>
        <w:tab/>
      </w:r>
      <w:r w:rsidR="00D67A9D">
        <w:rPr>
          <w:color w:val="000000" w:themeColor="text1"/>
        </w:rPr>
        <w:tab/>
        <w:t>_________________________________________</w:t>
      </w:r>
    </w:p>
    <w:p w14:paraId="4140A3A7" w14:textId="7805AE39" w:rsidR="0027437C" w:rsidRDefault="0027437C" w:rsidP="00D67A9D">
      <w:pPr>
        <w:spacing w:after="600"/>
        <w:rPr>
          <w:color w:val="000000" w:themeColor="text1"/>
        </w:rPr>
      </w:pPr>
      <w:r>
        <w:rPr>
          <w:color w:val="000000" w:themeColor="text1"/>
        </w:rPr>
        <w:t xml:space="preserve">Type of mentoring taking place: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67A9D">
        <w:rPr>
          <w:color w:val="000000" w:themeColor="text1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7437C" w14:paraId="67B28EE6" w14:textId="77777777" w:rsidTr="0027437C">
        <w:tc>
          <w:tcPr>
            <w:tcW w:w="10188" w:type="dxa"/>
          </w:tcPr>
          <w:p w14:paraId="459CF348" w14:textId="77777777" w:rsidR="0084118B" w:rsidRPr="0084118B" w:rsidRDefault="0084118B" w:rsidP="001623DB">
            <w:pPr>
              <w:spacing w:before="89"/>
              <w:rPr>
                <w:rFonts w:eastAsia="Arial" w:cs="Arial"/>
                <w:bCs/>
                <w:color w:val="000000" w:themeColor="text1"/>
                <w:sz w:val="32"/>
                <w:szCs w:val="32"/>
              </w:rPr>
            </w:pP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1.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 w:rsidRPr="0084118B">
              <w:rPr>
                <w:bCs/>
                <w:color w:val="000000" w:themeColor="text1"/>
                <w:sz w:val="32"/>
                <w:szCs w:val="32"/>
              </w:rPr>
              <w:t>Starting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 w:rsidRPr="0084118B">
              <w:rPr>
                <w:bCs/>
                <w:color w:val="000000" w:themeColor="text1"/>
                <w:sz w:val="32"/>
                <w:szCs w:val="32"/>
              </w:rPr>
              <w:t>out</w:t>
            </w:r>
          </w:p>
          <w:p w14:paraId="312DEF58" w14:textId="77777777" w:rsidR="0084118B" w:rsidRDefault="0084118B" w:rsidP="0084118B">
            <w:pPr>
              <w:rPr>
                <w:rFonts w:eastAsia="Arial" w:cs="Arial"/>
              </w:rPr>
            </w:pPr>
          </w:p>
          <w:p w14:paraId="24954FC0" w14:textId="77777777" w:rsidR="0084118B" w:rsidRDefault="0084118B" w:rsidP="0084118B">
            <w:pPr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spacing w:val="-1"/>
              </w:rPr>
              <w:t>Context</w:t>
            </w:r>
            <w:r>
              <w:rPr>
                <w:rFonts w:eastAsia="Arial" w:cs="Arial"/>
                <w:color w:val="231F20"/>
                <w:spacing w:val="8"/>
              </w:rPr>
              <w:t xml:space="preserve"> </w:t>
            </w:r>
            <w:r>
              <w:rPr>
                <w:rFonts w:eastAsia="Arial" w:cs="Arial"/>
                <w:color w:val="231F20"/>
              </w:rPr>
              <w:t>–</w:t>
            </w:r>
            <w:r>
              <w:rPr>
                <w:rFonts w:eastAsia="Arial" w:cs="Arial"/>
                <w:color w:val="231F20"/>
                <w:spacing w:val="8"/>
              </w:rPr>
              <w:t xml:space="preserve"> </w:t>
            </w:r>
            <w:r>
              <w:rPr>
                <w:rFonts w:eastAsia="Arial" w:cs="Arial"/>
                <w:color w:val="231F20"/>
                <w:spacing w:val="-2"/>
              </w:rPr>
              <w:t>relevant</w:t>
            </w:r>
            <w:r>
              <w:rPr>
                <w:rFonts w:eastAsia="Arial" w:cs="Arial"/>
                <w:color w:val="231F20"/>
                <w:spacing w:val="8"/>
              </w:rPr>
              <w:t xml:space="preserve"> </w:t>
            </w:r>
            <w:r>
              <w:rPr>
                <w:rFonts w:eastAsia="Arial" w:cs="Arial"/>
                <w:color w:val="231F20"/>
                <w:spacing w:val="-2"/>
              </w:rPr>
              <w:t>council</w:t>
            </w:r>
            <w:r>
              <w:rPr>
                <w:rFonts w:eastAsia="Arial" w:cs="Arial"/>
                <w:color w:val="231F20"/>
                <w:spacing w:val="8"/>
              </w:rPr>
              <w:t xml:space="preserve"> </w:t>
            </w:r>
            <w:r>
              <w:rPr>
                <w:rFonts w:eastAsia="Arial" w:cs="Arial"/>
                <w:color w:val="231F20"/>
                <w:spacing w:val="-2"/>
              </w:rPr>
              <w:t>objective/s:</w:t>
            </w:r>
          </w:p>
          <w:p w14:paraId="0F213658" w14:textId="77777777" w:rsidR="0084118B" w:rsidRDefault="0084118B" w:rsidP="0084118B">
            <w:pPr>
              <w:rPr>
                <w:rFonts w:eastAsia="Arial" w:cs="Arial"/>
              </w:rPr>
            </w:pPr>
          </w:p>
          <w:p w14:paraId="082E8D49" w14:textId="77777777" w:rsidR="0084118B" w:rsidRDefault="0084118B" w:rsidP="0084118B">
            <w:pPr>
              <w:rPr>
                <w:rFonts w:eastAsia="Arial" w:cs="Arial"/>
              </w:rPr>
            </w:pPr>
          </w:p>
          <w:p w14:paraId="7CEEEFA6" w14:textId="77777777" w:rsidR="0084118B" w:rsidRDefault="0084118B" w:rsidP="0084118B">
            <w:pPr>
              <w:rPr>
                <w:rFonts w:eastAsia="Arial" w:cs="Arial"/>
              </w:rPr>
            </w:pPr>
          </w:p>
          <w:p w14:paraId="756CB41A" w14:textId="7A894032" w:rsidR="0084118B" w:rsidRDefault="0084118B" w:rsidP="0084118B">
            <w:pPr>
              <w:rPr>
                <w:rFonts w:eastAsia="Arial" w:cs="Arial"/>
              </w:rPr>
            </w:pPr>
          </w:p>
          <w:p w14:paraId="7E70C302" w14:textId="77777777" w:rsidR="0084118B" w:rsidRDefault="0084118B" w:rsidP="0084118B">
            <w:pPr>
              <w:rPr>
                <w:rFonts w:eastAsia="Arial" w:cs="Arial"/>
              </w:rPr>
            </w:pPr>
          </w:p>
          <w:p w14:paraId="289D5960" w14:textId="77777777" w:rsidR="0084118B" w:rsidRDefault="0084118B" w:rsidP="0084118B">
            <w:pPr>
              <w:rPr>
                <w:color w:val="231F20"/>
                <w:spacing w:val="-6"/>
              </w:rPr>
            </w:pPr>
          </w:p>
          <w:p w14:paraId="0C688327" w14:textId="77777777" w:rsidR="0084118B" w:rsidRDefault="0084118B" w:rsidP="0084118B">
            <w:pPr>
              <w:rPr>
                <w:color w:val="231F20"/>
                <w:spacing w:val="-6"/>
              </w:rPr>
            </w:pPr>
          </w:p>
          <w:p w14:paraId="225C1886" w14:textId="0C1E95E1" w:rsidR="0084118B" w:rsidRDefault="0084118B" w:rsidP="0084118B">
            <w:pPr>
              <w:rPr>
                <w:rFonts w:eastAsia="Arial" w:cs="Arial"/>
              </w:rPr>
            </w:pPr>
            <w:r>
              <w:rPr>
                <w:color w:val="231F20"/>
                <w:spacing w:val="-6"/>
              </w:rPr>
              <w:t>Y</w:t>
            </w:r>
            <w:r>
              <w:rPr>
                <w:color w:val="231F20"/>
                <w:spacing w:val="-5"/>
              </w:rPr>
              <w:t>our</w:t>
            </w:r>
            <w:r>
              <w:rPr>
                <w:color w:val="231F20"/>
                <w:spacing w:val="-1"/>
              </w:rPr>
              <w:t xml:space="preserve"> current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2"/>
              </w:rPr>
              <w:t>role/s:</w:t>
            </w:r>
          </w:p>
          <w:p w14:paraId="42259EE0" w14:textId="77777777" w:rsidR="0084118B" w:rsidRDefault="0084118B" w:rsidP="0084118B">
            <w:pPr>
              <w:rPr>
                <w:rFonts w:eastAsia="Arial" w:cs="Arial"/>
              </w:rPr>
            </w:pPr>
          </w:p>
          <w:p w14:paraId="384CDB2E" w14:textId="77777777" w:rsidR="0084118B" w:rsidRDefault="0084118B" w:rsidP="0084118B">
            <w:pPr>
              <w:rPr>
                <w:rFonts w:eastAsia="Arial" w:cs="Arial"/>
              </w:rPr>
            </w:pPr>
          </w:p>
          <w:p w14:paraId="77814B73" w14:textId="46F625E0" w:rsidR="0084118B" w:rsidRDefault="0084118B" w:rsidP="0084118B">
            <w:pPr>
              <w:rPr>
                <w:rFonts w:eastAsia="Arial" w:cs="Arial"/>
              </w:rPr>
            </w:pPr>
          </w:p>
          <w:p w14:paraId="6C17EFD8" w14:textId="77777777" w:rsidR="0084118B" w:rsidRDefault="0084118B" w:rsidP="0084118B">
            <w:pPr>
              <w:rPr>
                <w:rFonts w:eastAsia="Arial" w:cs="Arial"/>
              </w:rPr>
            </w:pPr>
          </w:p>
          <w:p w14:paraId="36386F84" w14:textId="77777777" w:rsidR="0084118B" w:rsidRDefault="0084118B" w:rsidP="0084118B">
            <w:pPr>
              <w:rPr>
                <w:rFonts w:eastAsia="Arial" w:cs="Arial"/>
              </w:rPr>
            </w:pPr>
          </w:p>
          <w:p w14:paraId="2E1AF4CB" w14:textId="77777777" w:rsidR="0084118B" w:rsidRDefault="0084118B" w:rsidP="0084118B">
            <w:pPr>
              <w:rPr>
                <w:rFonts w:eastAsia="Arial" w:cs="Arial"/>
              </w:rPr>
            </w:pPr>
          </w:p>
          <w:p w14:paraId="5B2DE16B" w14:textId="77777777" w:rsidR="0084118B" w:rsidRDefault="0084118B" w:rsidP="0084118B">
            <w:pPr>
              <w:spacing w:before="6"/>
              <w:rPr>
                <w:rFonts w:eastAsia="Arial" w:cs="Arial"/>
              </w:rPr>
            </w:pPr>
          </w:p>
          <w:p w14:paraId="0A2D9F44" w14:textId="744E6216" w:rsidR="0084118B" w:rsidRDefault="0084118B" w:rsidP="0084118B">
            <w:pPr>
              <w:rPr>
                <w:color w:val="231F20"/>
                <w:spacing w:val="-2"/>
              </w:rPr>
            </w:pPr>
            <w:r>
              <w:rPr>
                <w:color w:val="231F20"/>
                <w:spacing w:val="-6"/>
              </w:rPr>
              <w:t>Y</w:t>
            </w:r>
            <w:r>
              <w:rPr>
                <w:color w:val="231F20"/>
                <w:spacing w:val="-5"/>
              </w:rPr>
              <w:t>our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motivation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for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being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involved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in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mentoring:</w:t>
            </w:r>
          </w:p>
          <w:p w14:paraId="7E15C958" w14:textId="24DA2FC7" w:rsidR="0084118B" w:rsidRDefault="0084118B" w:rsidP="0084118B">
            <w:pPr>
              <w:rPr>
                <w:color w:val="231F20"/>
                <w:spacing w:val="-2"/>
              </w:rPr>
            </w:pPr>
          </w:p>
          <w:p w14:paraId="6167B40A" w14:textId="6272E029" w:rsidR="0084118B" w:rsidRDefault="0084118B" w:rsidP="0084118B">
            <w:pPr>
              <w:rPr>
                <w:color w:val="231F20"/>
                <w:spacing w:val="-2"/>
              </w:rPr>
            </w:pPr>
          </w:p>
          <w:p w14:paraId="6C0E80C0" w14:textId="036E2942" w:rsidR="0084118B" w:rsidRDefault="0084118B" w:rsidP="0084118B">
            <w:pPr>
              <w:rPr>
                <w:color w:val="231F20"/>
                <w:spacing w:val="-2"/>
              </w:rPr>
            </w:pPr>
          </w:p>
          <w:p w14:paraId="343184D8" w14:textId="6D5919C4" w:rsidR="0084118B" w:rsidRDefault="0084118B" w:rsidP="0084118B">
            <w:pPr>
              <w:rPr>
                <w:color w:val="231F20"/>
                <w:spacing w:val="-2"/>
              </w:rPr>
            </w:pPr>
          </w:p>
          <w:p w14:paraId="0E3E6E6A" w14:textId="77777777" w:rsidR="0084118B" w:rsidRDefault="0084118B" w:rsidP="0084118B">
            <w:pPr>
              <w:rPr>
                <w:color w:val="231F20"/>
                <w:spacing w:val="-2"/>
              </w:rPr>
            </w:pPr>
          </w:p>
          <w:p w14:paraId="36EB3BB5" w14:textId="77777777" w:rsidR="0084118B" w:rsidRDefault="0084118B" w:rsidP="0084118B">
            <w:pPr>
              <w:rPr>
                <w:rFonts w:eastAsia="Arial" w:cs="Arial"/>
              </w:rPr>
            </w:pPr>
          </w:p>
          <w:p w14:paraId="4C22A220" w14:textId="77777777" w:rsidR="0027437C" w:rsidRDefault="0027437C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84118B" w14:paraId="5774B2A0" w14:textId="77777777" w:rsidTr="0084118B">
        <w:trPr>
          <w:trHeight w:val="6653"/>
        </w:trPr>
        <w:tc>
          <w:tcPr>
            <w:tcW w:w="10188" w:type="dxa"/>
          </w:tcPr>
          <w:p w14:paraId="2A1CAD03" w14:textId="7F8D7C5D" w:rsidR="0084118B" w:rsidRPr="0084118B" w:rsidRDefault="0084118B" w:rsidP="001623DB">
            <w:pPr>
              <w:spacing w:before="89"/>
              <w:rPr>
                <w:rFonts w:eastAsia="Arial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lastRenderedPageBreak/>
              <w:t>2</w:t>
            </w: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>
              <w:rPr>
                <w:bCs/>
                <w:color w:val="000000" w:themeColor="text1"/>
                <w:sz w:val="32"/>
                <w:szCs w:val="32"/>
              </w:rPr>
              <w:t>Where are you now?</w:t>
            </w:r>
          </w:p>
          <w:p w14:paraId="29262375" w14:textId="77777777" w:rsidR="0084118B" w:rsidRDefault="0084118B" w:rsidP="002F1464">
            <w:pPr>
              <w:rPr>
                <w:rFonts w:eastAsia="Arial" w:cs="Arial"/>
              </w:rPr>
            </w:pPr>
          </w:p>
          <w:p w14:paraId="1B01BCA7" w14:textId="540652EF" w:rsidR="0084118B" w:rsidRDefault="0084118B" w:rsidP="002F1464">
            <w:pPr>
              <w:rPr>
                <w:color w:val="231F20"/>
                <w:spacing w:val="-2"/>
              </w:rPr>
            </w:pPr>
            <w:r w:rsidRPr="0084118B">
              <w:rPr>
                <w:rFonts w:eastAsia="Arial" w:cs="Arial"/>
                <w:color w:val="231F20"/>
                <w:spacing w:val="-1"/>
              </w:rPr>
              <w:t>Your assessment of those aspects of your role you want to strengthen or develop:</w:t>
            </w:r>
          </w:p>
          <w:p w14:paraId="2CAF0672" w14:textId="77777777" w:rsidR="0084118B" w:rsidRDefault="0084118B" w:rsidP="002F1464">
            <w:pPr>
              <w:rPr>
                <w:color w:val="231F20"/>
                <w:spacing w:val="-2"/>
              </w:rPr>
            </w:pPr>
          </w:p>
          <w:p w14:paraId="51970A98" w14:textId="77777777" w:rsidR="0084118B" w:rsidRDefault="0084118B" w:rsidP="002F1464">
            <w:pPr>
              <w:rPr>
                <w:color w:val="231F20"/>
                <w:spacing w:val="-2"/>
              </w:rPr>
            </w:pPr>
          </w:p>
          <w:p w14:paraId="2A7E587D" w14:textId="77777777" w:rsidR="0084118B" w:rsidRDefault="0084118B" w:rsidP="002F1464">
            <w:pPr>
              <w:rPr>
                <w:color w:val="231F20"/>
                <w:spacing w:val="-2"/>
              </w:rPr>
            </w:pPr>
          </w:p>
          <w:p w14:paraId="4C158322" w14:textId="77777777" w:rsidR="0084118B" w:rsidRDefault="0084118B" w:rsidP="002F1464">
            <w:pPr>
              <w:rPr>
                <w:color w:val="231F20"/>
                <w:spacing w:val="-2"/>
              </w:rPr>
            </w:pPr>
          </w:p>
          <w:p w14:paraId="70549361" w14:textId="77777777" w:rsidR="0084118B" w:rsidRDefault="0084118B" w:rsidP="002F1464">
            <w:pPr>
              <w:rPr>
                <w:rFonts w:eastAsia="Arial" w:cs="Arial"/>
              </w:rPr>
            </w:pPr>
          </w:p>
          <w:p w14:paraId="767801AC" w14:textId="77777777" w:rsidR="0084118B" w:rsidRDefault="0084118B" w:rsidP="002F1464">
            <w:pPr>
              <w:spacing w:after="480"/>
              <w:rPr>
                <w:color w:val="000000" w:themeColor="text1"/>
              </w:rPr>
            </w:pPr>
          </w:p>
          <w:p w14:paraId="136C21B9" w14:textId="77777777" w:rsidR="001623DB" w:rsidRDefault="001623DB" w:rsidP="002F1464">
            <w:pPr>
              <w:spacing w:after="480"/>
              <w:rPr>
                <w:color w:val="000000" w:themeColor="text1"/>
              </w:rPr>
            </w:pPr>
          </w:p>
          <w:p w14:paraId="2C9FAA8F" w14:textId="77777777" w:rsidR="001623DB" w:rsidRDefault="001623DB" w:rsidP="002F1464">
            <w:pPr>
              <w:spacing w:after="480"/>
              <w:rPr>
                <w:color w:val="000000" w:themeColor="text1"/>
              </w:rPr>
            </w:pPr>
          </w:p>
          <w:p w14:paraId="48C8CCF1" w14:textId="77777777" w:rsidR="001623DB" w:rsidRDefault="001623DB" w:rsidP="002F1464">
            <w:pPr>
              <w:spacing w:after="480"/>
              <w:rPr>
                <w:color w:val="000000" w:themeColor="text1"/>
              </w:rPr>
            </w:pPr>
          </w:p>
          <w:p w14:paraId="77A6DCE2" w14:textId="045EED78" w:rsidR="001623DB" w:rsidRDefault="001623DB" w:rsidP="002F1464">
            <w:pPr>
              <w:spacing w:after="480"/>
              <w:rPr>
                <w:color w:val="000000" w:themeColor="text1"/>
              </w:rPr>
            </w:pPr>
          </w:p>
        </w:tc>
      </w:tr>
    </w:tbl>
    <w:p w14:paraId="3FB28A42" w14:textId="3F6ED061" w:rsidR="001623DB" w:rsidRDefault="001623DB" w:rsidP="0027437C">
      <w:pPr>
        <w:spacing w:after="4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623DB" w14:paraId="4D320229" w14:textId="77777777" w:rsidTr="001623DB">
        <w:tc>
          <w:tcPr>
            <w:tcW w:w="10188" w:type="dxa"/>
          </w:tcPr>
          <w:p w14:paraId="61D952E1" w14:textId="0A6C680A" w:rsidR="001623DB" w:rsidRPr="0084118B" w:rsidRDefault="001623DB" w:rsidP="001623DB">
            <w:pPr>
              <w:spacing w:before="89"/>
              <w:rPr>
                <w:rFonts w:eastAsia="Arial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>3</w:t>
            </w: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>
              <w:rPr>
                <w:bCs/>
                <w:color w:val="000000" w:themeColor="text1"/>
                <w:sz w:val="32"/>
                <w:szCs w:val="32"/>
              </w:rPr>
              <w:t>Where would you like to be?</w:t>
            </w:r>
          </w:p>
          <w:p w14:paraId="694D5AC0" w14:textId="77777777" w:rsidR="001623DB" w:rsidRDefault="001623DB" w:rsidP="001623DB">
            <w:pPr>
              <w:rPr>
                <w:rFonts w:eastAsia="Arial" w:cs="Arial"/>
              </w:rPr>
            </w:pPr>
          </w:p>
          <w:p w14:paraId="2628DB83" w14:textId="77777777" w:rsidR="001623DB" w:rsidRDefault="001623DB" w:rsidP="001623DB">
            <w:pPr>
              <w:spacing w:before="27"/>
              <w:rPr>
                <w:color w:val="231F20"/>
                <w:spacing w:val="-1"/>
              </w:rPr>
            </w:pPr>
            <w:r>
              <w:rPr>
                <w:color w:val="231F20"/>
                <w:spacing w:val="-6"/>
              </w:rPr>
              <w:t>Y</w:t>
            </w:r>
            <w:r>
              <w:rPr>
                <w:color w:val="231F20"/>
                <w:spacing w:val="-5"/>
              </w:rPr>
              <w:t>our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learning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objectives,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that is,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what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you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want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to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have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achieved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</w:rPr>
              <w:t>by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end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</w:rPr>
              <w:t>of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1"/>
              </w:rPr>
              <w:t>mentoring:</w:t>
            </w:r>
          </w:p>
          <w:p w14:paraId="49571904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79FB1EDC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5AF0C2DA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24D93CEE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3F01FBA0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21D8B9E1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7D88E1FF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14C5EC67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277CC1AE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56986B83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20CE8B88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05E96974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38326581" w14:textId="77777777" w:rsidR="001623DB" w:rsidRDefault="001623DB" w:rsidP="001623DB">
            <w:pPr>
              <w:spacing w:before="27"/>
              <w:rPr>
                <w:rFonts w:eastAsia="Arial"/>
              </w:rPr>
            </w:pPr>
          </w:p>
          <w:p w14:paraId="65E63FFF" w14:textId="006CDE35" w:rsidR="001623DB" w:rsidRPr="001623DB" w:rsidRDefault="001623DB" w:rsidP="001623DB">
            <w:pPr>
              <w:spacing w:before="27"/>
              <w:rPr>
                <w:rFonts w:eastAsia="Arial" w:cs="Arial"/>
              </w:rPr>
            </w:pPr>
          </w:p>
        </w:tc>
      </w:tr>
    </w:tbl>
    <w:p w14:paraId="193D013E" w14:textId="77777777" w:rsidR="001623DB" w:rsidRDefault="001623DB" w:rsidP="0027437C">
      <w:pPr>
        <w:spacing w:after="48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1623DB" w14:paraId="7A679AFC" w14:textId="77777777" w:rsidTr="00BB16B3">
        <w:tc>
          <w:tcPr>
            <w:tcW w:w="10188" w:type="dxa"/>
            <w:gridSpan w:val="2"/>
          </w:tcPr>
          <w:p w14:paraId="354C2313" w14:textId="77777777" w:rsidR="001623DB" w:rsidRDefault="001623DB" w:rsidP="00687C36">
            <w:pPr>
              <w:spacing w:before="89" w:after="0"/>
              <w:rPr>
                <w:rFonts w:eastAsia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Arial"/>
                <w:bCs/>
                <w:color w:val="000000" w:themeColor="text1"/>
                <w:sz w:val="32"/>
                <w:szCs w:val="32"/>
              </w:rPr>
              <w:lastRenderedPageBreak/>
              <w:t>4. The action plan</w:t>
            </w:r>
          </w:p>
          <w:p w14:paraId="73C8D385" w14:textId="348389D9" w:rsidR="001623DB" w:rsidRPr="00687C36" w:rsidRDefault="001623DB" w:rsidP="001623DB">
            <w:pPr>
              <w:spacing w:before="89"/>
              <w:ind w:left="73"/>
              <w:rPr>
                <w:rFonts w:eastAsia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1623DB" w14:paraId="1067CDF3" w14:textId="77777777" w:rsidTr="001623DB">
        <w:tc>
          <w:tcPr>
            <w:tcW w:w="3256" w:type="dxa"/>
          </w:tcPr>
          <w:p w14:paraId="78ACFA70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What form will the mentoring take (general element</w:t>
            </w:r>
            <w:r>
              <w:rPr>
                <w:color w:val="000000" w:themeColor="text1"/>
              </w:rPr>
              <w:t xml:space="preserve">s </w:t>
            </w:r>
            <w:r w:rsidRPr="001623D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structure)</w:t>
            </w:r>
            <w:r>
              <w:rPr>
                <w:color w:val="000000" w:themeColor="text1"/>
              </w:rPr>
              <w:t>?</w:t>
            </w:r>
          </w:p>
          <w:p w14:paraId="5B9448AE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58D87B2D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73B1B78B" w14:textId="62B51AF8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03DB5566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165DA529" w14:textId="77777777" w:rsidTr="001623DB">
        <w:tc>
          <w:tcPr>
            <w:tcW w:w="3256" w:type="dxa"/>
          </w:tcPr>
          <w:p w14:paraId="366C8CE0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What needs to happen?</w:t>
            </w:r>
          </w:p>
          <w:p w14:paraId="2DDAA3A6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19A32745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795496FA" w14:textId="37C4F2CB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3D30DB66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240E5A9B" w14:textId="77777777" w:rsidTr="001623DB">
        <w:tc>
          <w:tcPr>
            <w:tcW w:w="3256" w:type="dxa"/>
          </w:tcPr>
          <w:p w14:paraId="0F78BDC9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Who will do what?</w:t>
            </w:r>
          </w:p>
          <w:p w14:paraId="24B62034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265B3CC0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2195C5DA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09D3F944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27B4DD5A" w14:textId="77777777" w:rsidTr="001623DB">
        <w:tc>
          <w:tcPr>
            <w:tcW w:w="3256" w:type="dxa"/>
          </w:tcPr>
          <w:p w14:paraId="62B65DF1" w14:textId="73560165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When will the actions happen (outline timetable)</w:t>
            </w:r>
            <w:r>
              <w:rPr>
                <w:color w:val="000000" w:themeColor="text1"/>
              </w:rPr>
              <w:t>?</w:t>
            </w:r>
          </w:p>
          <w:p w14:paraId="49223A15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49095CC7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55B6A8ED" w14:textId="411B228D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5B7B63EA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791F60AB" w14:textId="77777777" w:rsidTr="001623DB">
        <w:tc>
          <w:tcPr>
            <w:tcW w:w="3256" w:type="dxa"/>
          </w:tcPr>
          <w:p w14:paraId="3739C12D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lastRenderedPageBreak/>
              <w:t>What resources are needed?</w:t>
            </w:r>
          </w:p>
          <w:p w14:paraId="56E2D7C4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5982A6B7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609C9B43" w14:textId="577C602E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72FD43CF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6CE03D0A" w14:textId="77777777" w:rsidTr="001623DB">
        <w:tc>
          <w:tcPr>
            <w:tcW w:w="3256" w:type="dxa"/>
          </w:tcPr>
          <w:p w14:paraId="0C9F38AB" w14:textId="3C1649D2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How will we know the objective has been achieved (evidence of change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outcomes)</w:t>
            </w:r>
            <w:r>
              <w:rPr>
                <w:color w:val="000000" w:themeColor="text1"/>
              </w:rPr>
              <w:t>?</w:t>
            </w:r>
          </w:p>
          <w:p w14:paraId="645E2E08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2D7DE4DA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43CC85B8" w14:textId="0C18C658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1832B897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  <w:tr w:rsidR="001623DB" w14:paraId="0524F0B7" w14:textId="77777777" w:rsidTr="001623DB">
        <w:tc>
          <w:tcPr>
            <w:tcW w:w="3256" w:type="dxa"/>
          </w:tcPr>
          <w:p w14:paraId="008A4B11" w14:textId="239702E0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  <w:r w:rsidRPr="001623DB">
              <w:rPr>
                <w:color w:val="000000" w:themeColor="text1"/>
              </w:rPr>
              <w:t>What will success look like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Pr="001623DB">
              <w:rPr>
                <w:color w:val="000000" w:themeColor="text1"/>
              </w:rPr>
              <w:t>feel like</w:t>
            </w:r>
            <w:r>
              <w:rPr>
                <w:color w:val="000000" w:themeColor="text1"/>
              </w:rPr>
              <w:t>?</w:t>
            </w:r>
          </w:p>
          <w:p w14:paraId="2F4B0F57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0739509A" w14:textId="77777777" w:rsid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  <w:p w14:paraId="33283C5B" w14:textId="6D984FC6" w:rsidR="001623DB" w:rsidRPr="001623DB" w:rsidRDefault="001623DB" w:rsidP="001623DB">
            <w:pPr>
              <w:spacing w:before="240" w:after="480"/>
              <w:rPr>
                <w:color w:val="000000" w:themeColor="text1"/>
              </w:rPr>
            </w:pPr>
          </w:p>
        </w:tc>
        <w:tc>
          <w:tcPr>
            <w:tcW w:w="6932" w:type="dxa"/>
          </w:tcPr>
          <w:p w14:paraId="29A04933" w14:textId="77777777" w:rsidR="001623DB" w:rsidRDefault="001623DB" w:rsidP="0027437C">
            <w:pPr>
              <w:spacing w:after="480"/>
              <w:rPr>
                <w:color w:val="000000" w:themeColor="text1"/>
              </w:rPr>
            </w:pPr>
          </w:p>
        </w:tc>
      </w:tr>
    </w:tbl>
    <w:p w14:paraId="37C0CD35" w14:textId="77777777" w:rsidR="0084118B" w:rsidRDefault="0084118B" w:rsidP="0027437C">
      <w:pPr>
        <w:spacing w:after="480"/>
        <w:rPr>
          <w:color w:val="000000" w:themeColor="text1"/>
        </w:rPr>
      </w:pPr>
    </w:p>
    <w:p w14:paraId="6B2160BE" w14:textId="77777777" w:rsidR="0084118B" w:rsidRDefault="0084118B">
      <w:pPr>
        <w:widowControl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1623DB" w14:paraId="2198CEF5" w14:textId="77777777" w:rsidTr="001623DB">
        <w:tc>
          <w:tcPr>
            <w:tcW w:w="10188" w:type="dxa"/>
          </w:tcPr>
          <w:p w14:paraId="7E485E5F" w14:textId="661FA138" w:rsidR="001623DB" w:rsidRPr="0084118B" w:rsidRDefault="00687C36" w:rsidP="001623DB">
            <w:pPr>
              <w:spacing w:before="89"/>
              <w:rPr>
                <w:rFonts w:eastAsia="Arial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lastRenderedPageBreak/>
              <w:t>5</w:t>
            </w:r>
            <w:r w:rsidR="001623DB"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="001623DB"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>
              <w:rPr>
                <w:bCs/>
                <w:color w:val="000000" w:themeColor="text1"/>
                <w:sz w:val="32"/>
                <w:szCs w:val="32"/>
              </w:rPr>
              <w:t>What can we expect from each other?</w:t>
            </w:r>
          </w:p>
          <w:p w14:paraId="39596CC1" w14:textId="77777777" w:rsidR="001623DB" w:rsidRDefault="001623DB" w:rsidP="001623DB">
            <w:pPr>
              <w:rPr>
                <w:rFonts w:eastAsia="Arial" w:cs="Arial"/>
              </w:rPr>
            </w:pPr>
          </w:p>
          <w:p w14:paraId="36AE06E6" w14:textId="19FE4C90" w:rsidR="001623DB" w:rsidRDefault="00CA5A87" w:rsidP="001623DB">
            <w:pPr>
              <w:rPr>
                <w:rFonts w:eastAsia="Arial" w:cs="Arial"/>
              </w:rPr>
            </w:pPr>
            <w:r>
              <w:rPr>
                <w:rFonts w:eastAsia="Arial" w:cs="Arial"/>
                <w:color w:val="231F20"/>
                <w:spacing w:val="-1"/>
              </w:rPr>
              <w:t>Our rules of trust</w:t>
            </w:r>
            <w:r w:rsidR="001623DB">
              <w:rPr>
                <w:rFonts w:eastAsia="Arial" w:cs="Arial"/>
                <w:color w:val="231F20"/>
                <w:spacing w:val="-2"/>
              </w:rPr>
              <w:t>:</w:t>
            </w:r>
          </w:p>
          <w:p w14:paraId="4D4B76C7" w14:textId="397991DE" w:rsidR="001623DB" w:rsidRDefault="001623DB" w:rsidP="001623DB">
            <w:pPr>
              <w:rPr>
                <w:rFonts w:eastAsia="Arial" w:cs="Arial"/>
              </w:rPr>
            </w:pPr>
          </w:p>
          <w:p w14:paraId="07DDC665" w14:textId="77777777" w:rsidR="00D67A9D" w:rsidRDefault="00D67A9D" w:rsidP="001623DB">
            <w:pPr>
              <w:rPr>
                <w:rFonts w:eastAsia="Arial" w:cs="Arial"/>
              </w:rPr>
            </w:pPr>
          </w:p>
          <w:p w14:paraId="6318863C" w14:textId="77777777" w:rsidR="001623DB" w:rsidRDefault="001623DB" w:rsidP="001623DB">
            <w:pPr>
              <w:rPr>
                <w:rFonts w:eastAsia="Arial" w:cs="Arial"/>
              </w:rPr>
            </w:pPr>
          </w:p>
          <w:p w14:paraId="3EE292C0" w14:textId="77777777" w:rsidR="001623DB" w:rsidRDefault="001623DB" w:rsidP="001623DB">
            <w:pPr>
              <w:rPr>
                <w:rFonts w:eastAsia="Arial" w:cs="Arial"/>
              </w:rPr>
            </w:pPr>
          </w:p>
          <w:p w14:paraId="15249942" w14:textId="77777777" w:rsidR="001623DB" w:rsidRDefault="001623DB" w:rsidP="001623DB">
            <w:pPr>
              <w:rPr>
                <w:rFonts w:eastAsia="Arial" w:cs="Arial"/>
              </w:rPr>
            </w:pPr>
          </w:p>
          <w:p w14:paraId="381833B9" w14:textId="77777777" w:rsidR="001623DB" w:rsidRDefault="001623DB" w:rsidP="001623DB">
            <w:pPr>
              <w:rPr>
                <w:rFonts w:eastAsia="Arial" w:cs="Arial"/>
              </w:rPr>
            </w:pPr>
          </w:p>
          <w:p w14:paraId="13850345" w14:textId="77777777" w:rsidR="001623DB" w:rsidRDefault="001623DB" w:rsidP="001623DB">
            <w:pPr>
              <w:rPr>
                <w:color w:val="231F20"/>
                <w:spacing w:val="-6"/>
              </w:rPr>
            </w:pPr>
          </w:p>
          <w:p w14:paraId="3342B7FA" w14:textId="77777777" w:rsidR="001623DB" w:rsidRDefault="001623DB" w:rsidP="00CA5A87">
            <w:pPr>
              <w:rPr>
                <w:color w:val="000000" w:themeColor="text1"/>
              </w:rPr>
            </w:pPr>
          </w:p>
        </w:tc>
      </w:tr>
    </w:tbl>
    <w:p w14:paraId="34ABCEBB" w14:textId="025D0B40" w:rsidR="0027437C" w:rsidRPr="00D67A9D" w:rsidRDefault="0027437C" w:rsidP="00D67A9D">
      <w:pPr>
        <w:spacing w:after="360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A5A87" w14:paraId="6B3953C8" w14:textId="77777777" w:rsidTr="00CA5A87">
        <w:tc>
          <w:tcPr>
            <w:tcW w:w="10188" w:type="dxa"/>
          </w:tcPr>
          <w:p w14:paraId="45A5A599" w14:textId="77777777" w:rsidR="00CA5A87" w:rsidRP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>6</w:t>
            </w: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 w:rsidRPr="00CA5A87">
              <w:rPr>
                <w:bCs/>
                <w:color w:val="000000" w:themeColor="text1"/>
                <w:sz w:val="32"/>
                <w:szCs w:val="32"/>
              </w:rPr>
              <w:t>Timescales (when does this need to happen?)</w:t>
            </w:r>
          </w:p>
          <w:p w14:paraId="480E81AC" w14:textId="77777777" w:rsidR="00CA5A87" w:rsidRDefault="00CA5A87" w:rsidP="00CA5A87">
            <w:pPr>
              <w:rPr>
                <w:rFonts w:eastAsia="Arial" w:cs="Arial"/>
              </w:rPr>
            </w:pPr>
          </w:p>
          <w:p w14:paraId="3E5EA9D9" w14:textId="2BE7F12A" w:rsidR="00CA5A87" w:rsidRDefault="00CA5A87" w:rsidP="00CA5A87">
            <w:pPr>
              <w:rPr>
                <w:rFonts w:eastAsia="Arial" w:cs="Arial"/>
              </w:rPr>
            </w:pPr>
            <w:r w:rsidRPr="00CA5A87">
              <w:rPr>
                <w:rFonts w:eastAsia="Arial" w:cs="Arial"/>
                <w:color w:val="231F20"/>
                <w:spacing w:val="-1"/>
              </w:rPr>
              <w:t xml:space="preserve">How </w:t>
            </w:r>
            <w:r>
              <w:rPr>
                <w:rFonts w:eastAsia="Arial" w:cs="Arial"/>
                <w:color w:val="231F20"/>
                <w:spacing w:val="-1"/>
              </w:rPr>
              <w:t>we will</w:t>
            </w:r>
            <w:r w:rsidRPr="00CA5A87">
              <w:rPr>
                <w:rFonts w:eastAsia="Arial" w:cs="Arial"/>
                <w:color w:val="231F20"/>
                <w:spacing w:val="-1"/>
              </w:rPr>
              <w:t xml:space="preserve"> contact each other</w:t>
            </w:r>
            <w:r>
              <w:rPr>
                <w:rFonts w:eastAsia="Arial" w:cs="Arial"/>
                <w:color w:val="231F20"/>
                <w:spacing w:val="-1"/>
              </w:rPr>
              <w:t>,</w:t>
            </w:r>
            <w:r w:rsidRPr="00CA5A87">
              <w:rPr>
                <w:rFonts w:eastAsia="Arial" w:cs="Arial"/>
                <w:color w:val="231F20"/>
                <w:spacing w:val="-1"/>
              </w:rPr>
              <w:t xml:space="preserve"> and how often</w:t>
            </w:r>
            <w:r>
              <w:rPr>
                <w:rFonts w:eastAsia="Arial" w:cs="Arial"/>
                <w:color w:val="231F20"/>
                <w:spacing w:val="-1"/>
              </w:rPr>
              <w:t>:</w:t>
            </w:r>
          </w:p>
          <w:p w14:paraId="50A6B43C" w14:textId="77777777" w:rsidR="00CA5A87" w:rsidRDefault="00CA5A87" w:rsidP="00CA5A87">
            <w:pPr>
              <w:rPr>
                <w:rFonts w:eastAsia="Arial" w:cs="Arial"/>
              </w:rPr>
            </w:pPr>
          </w:p>
          <w:p w14:paraId="265D49CD" w14:textId="77777777" w:rsidR="00CA5A87" w:rsidRDefault="00CA5A87" w:rsidP="00CA5A87">
            <w:pPr>
              <w:rPr>
                <w:rFonts w:eastAsia="Arial" w:cs="Arial"/>
              </w:rPr>
            </w:pPr>
          </w:p>
          <w:p w14:paraId="61A8E430" w14:textId="358FE391" w:rsidR="00CA5A87" w:rsidRDefault="00CA5A87" w:rsidP="00CA5A87">
            <w:pPr>
              <w:rPr>
                <w:rFonts w:eastAsia="Arial" w:cs="Arial"/>
              </w:rPr>
            </w:pPr>
          </w:p>
          <w:p w14:paraId="6C1A0F2F" w14:textId="3EC5724A" w:rsidR="00CA5A87" w:rsidRDefault="00CA5A87" w:rsidP="00CA5A87">
            <w:pPr>
              <w:rPr>
                <w:rFonts w:eastAsia="Arial" w:cs="Arial"/>
              </w:rPr>
            </w:pPr>
          </w:p>
          <w:p w14:paraId="24E70713" w14:textId="77777777" w:rsidR="00CA5A87" w:rsidRDefault="00CA5A87" w:rsidP="00CA5A87">
            <w:pPr>
              <w:rPr>
                <w:rFonts w:eastAsia="Arial" w:cs="Arial"/>
              </w:rPr>
            </w:pPr>
          </w:p>
          <w:p w14:paraId="064D2B3B" w14:textId="59803B97" w:rsidR="00CA5A87" w:rsidRDefault="00CA5A87" w:rsidP="00CA5A87">
            <w:pPr>
              <w:rPr>
                <w:rFonts w:eastAsia="Arial" w:cs="Arial"/>
              </w:rPr>
            </w:pPr>
          </w:p>
          <w:p w14:paraId="277B02CC" w14:textId="77777777" w:rsidR="00CA5A87" w:rsidRDefault="00CA5A87" w:rsidP="00CA5A87">
            <w:pPr>
              <w:rPr>
                <w:rFonts w:eastAsia="Arial" w:cs="Arial"/>
              </w:rPr>
            </w:pPr>
          </w:p>
          <w:p w14:paraId="58AFCC31" w14:textId="77777777" w:rsidR="00CA5A87" w:rsidRDefault="00CA5A87" w:rsidP="00AC3650">
            <w:pPr>
              <w:rPr>
                <w:color w:val="000000" w:themeColor="text1"/>
              </w:rPr>
            </w:pPr>
          </w:p>
        </w:tc>
      </w:tr>
    </w:tbl>
    <w:p w14:paraId="59493680" w14:textId="77777777" w:rsidR="00CA5A87" w:rsidRDefault="00CA5A87" w:rsidP="00D67A9D">
      <w:pPr>
        <w:spacing w:after="36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A5A87" w14:paraId="5CDA6B9E" w14:textId="77777777" w:rsidTr="00CA5A87">
        <w:tc>
          <w:tcPr>
            <w:tcW w:w="10188" w:type="dxa"/>
          </w:tcPr>
          <w:p w14:paraId="6D624F56" w14:textId="091503E3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pacing w:val="-1"/>
                <w:sz w:val="32"/>
                <w:szCs w:val="32"/>
              </w:rPr>
              <w:t>7</w:t>
            </w:r>
            <w:r w:rsidRPr="0084118B">
              <w:rPr>
                <w:bCs/>
                <w:color w:val="000000" w:themeColor="text1"/>
                <w:spacing w:val="-1"/>
                <w:sz w:val="32"/>
                <w:szCs w:val="32"/>
              </w:rPr>
              <w:t>.</w:t>
            </w:r>
            <w:r w:rsidRPr="0084118B">
              <w:rPr>
                <w:bCs/>
                <w:color w:val="000000" w:themeColor="text1"/>
                <w:spacing w:val="-7"/>
                <w:sz w:val="32"/>
                <w:szCs w:val="32"/>
              </w:rPr>
              <w:t xml:space="preserve"> </w:t>
            </w:r>
            <w:r>
              <w:rPr>
                <w:bCs/>
                <w:color w:val="000000" w:themeColor="text1"/>
                <w:sz w:val="32"/>
                <w:szCs w:val="32"/>
              </w:rPr>
              <w:t>Anything else we need to spell out?</w:t>
            </w:r>
          </w:p>
          <w:p w14:paraId="0642CAAD" w14:textId="4B660396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23A47DA5" w14:textId="7874E1F4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370D44A1" w14:textId="130E990D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321242EB" w14:textId="019DF7E2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243B49A8" w14:textId="1185807C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499EDAD8" w14:textId="6E3E5EBB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69C50E63" w14:textId="47C5DFE1" w:rsidR="00CA5A87" w:rsidRDefault="00CA5A87" w:rsidP="00CA5A87">
            <w:pPr>
              <w:spacing w:before="89"/>
              <w:rPr>
                <w:bCs/>
                <w:color w:val="000000" w:themeColor="text1"/>
                <w:sz w:val="32"/>
                <w:szCs w:val="32"/>
              </w:rPr>
            </w:pPr>
          </w:p>
          <w:p w14:paraId="20B1B787" w14:textId="23A789E8" w:rsidR="00CA5A87" w:rsidRDefault="00CA5A87" w:rsidP="00AC3650">
            <w:pPr>
              <w:rPr>
                <w:color w:val="000000" w:themeColor="text1"/>
              </w:rPr>
            </w:pPr>
          </w:p>
        </w:tc>
      </w:tr>
    </w:tbl>
    <w:p w14:paraId="6ADCDF7D" w14:textId="77777777" w:rsidR="00CA5A87" w:rsidRPr="0027437C" w:rsidRDefault="00CA5A87" w:rsidP="00AC3650">
      <w:pPr>
        <w:rPr>
          <w:color w:val="000000" w:themeColor="text1"/>
        </w:rPr>
      </w:pPr>
    </w:p>
    <w:sectPr w:rsidR="00CA5A87" w:rsidRPr="0027437C" w:rsidSect="00A46730">
      <w:footerReference w:type="even" r:id="rId11"/>
      <w:pgSz w:w="11900" w:h="16840"/>
      <w:pgMar w:top="851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8A99" w14:textId="77777777" w:rsidR="00432A99" w:rsidRDefault="00432A99" w:rsidP="0052129E">
      <w:r>
        <w:separator/>
      </w:r>
    </w:p>
  </w:endnote>
  <w:endnote w:type="continuationSeparator" w:id="0">
    <w:p w14:paraId="58089011" w14:textId="77777777" w:rsidR="00432A99" w:rsidRDefault="00432A99" w:rsidP="0052129E">
      <w:r>
        <w:continuationSeparator/>
      </w:r>
    </w:p>
  </w:endnote>
  <w:endnote w:type="continuationNotice" w:id="1">
    <w:p w14:paraId="19DE089C" w14:textId="77777777" w:rsidR="00432A99" w:rsidRDefault="00432A99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ADDC" w14:textId="77777777" w:rsidR="008B5701" w:rsidRDefault="008B5701" w:rsidP="0052129E"/>
  <w:p w14:paraId="2A2B96AF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D255" w14:textId="77777777" w:rsidR="00432A99" w:rsidRDefault="00432A99" w:rsidP="0052129E">
      <w:r>
        <w:separator/>
      </w:r>
    </w:p>
  </w:footnote>
  <w:footnote w:type="continuationSeparator" w:id="0">
    <w:p w14:paraId="2B9A5182" w14:textId="77777777" w:rsidR="00432A99" w:rsidRDefault="00432A99" w:rsidP="0052129E">
      <w:r>
        <w:continuationSeparator/>
      </w:r>
    </w:p>
  </w:footnote>
  <w:footnote w:type="continuationNotice" w:id="1">
    <w:p w14:paraId="56C56D00" w14:textId="77777777" w:rsidR="00432A99" w:rsidRDefault="00432A99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0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623D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664D2"/>
    <w:rsid w:val="0027437C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32A99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87C36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18B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46730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09CA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5A87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67A9D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0A1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2DB602"/>
  <w14:defaultImageDpi w14:val="330"/>
  <w15:chartTrackingRefBased/>
  <w15:docId w15:val="{D5479F68-2181-497B-83BF-96D3590C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CA5A87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Councillor-mentoring-MENTORING-AGREEMENT</Template>
  <TotalTime>1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Pigg</dc:creator>
  <cp:keywords/>
  <dc:description/>
  <cp:lastModifiedBy>Jessica Pigg</cp:lastModifiedBy>
  <cp:revision>2</cp:revision>
  <cp:lastPrinted>2022-07-21T08:46:00Z</cp:lastPrinted>
  <dcterms:created xsi:type="dcterms:W3CDTF">2023-10-31T19:46:00Z</dcterms:created>
  <dcterms:modified xsi:type="dcterms:W3CDTF">2023-10-31T19:46:00Z</dcterms:modified>
</cp:coreProperties>
</file>