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467C" w14:textId="527363BE" w:rsidR="007B5CAF" w:rsidRDefault="007B5CAF" w:rsidP="007B5CAF">
      <w:pPr>
        <w:pStyle w:val="Heading1"/>
      </w:pPr>
      <w:r w:rsidRPr="00DE2F8F">
        <w:t xml:space="preserve">Employer </w:t>
      </w:r>
      <w:r>
        <w:t>s</w:t>
      </w:r>
      <w:r w:rsidRPr="00DE2F8F">
        <w:t xml:space="preserve">et </w:t>
      </w:r>
      <w:r>
        <w:t>p</w:t>
      </w:r>
      <w:r w:rsidRPr="00DE2F8F">
        <w:t>rojects</w:t>
      </w:r>
      <w:r>
        <w:t>: council project plan</w:t>
      </w:r>
    </w:p>
    <w:p w14:paraId="36C2E660" w14:textId="7FCD6A8B" w:rsidR="007B5CAF" w:rsidRDefault="007B5CAF" w:rsidP="007B5CAF">
      <w:pPr>
        <w:pStyle w:val="LGAintrotext"/>
        <w:spacing w:after="0"/>
        <w:rPr>
          <w:color w:val="auto"/>
          <w:sz w:val="24"/>
          <w:lang w:val="en-US"/>
        </w:rPr>
      </w:pPr>
      <w:r w:rsidRPr="006E1785">
        <w:rPr>
          <w:color w:val="auto"/>
          <w:sz w:val="24"/>
          <w:lang w:val="en-US"/>
        </w:rPr>
        <w:t>As part of your engagement with local providers you may want to plan projects for students to complete</w:t>
      </w:r>
      <w:r>
        <w:rPr>
          <w:color w:val="auto"/>
          <w:sz w:val="24"/>
          <w:lang w:val="en-US"/>
        </w:rPr>
        <w:t>, using the following template.</w:t>
      </w:r>
    </w:p>
    <w:p w14:paraId="067D4671" w14:textId="77777777" w:rsidR="007B5CAF" w:rsidRPr="007B5CAF" w:rsidRDefault="007B5CAF" w:rsidP="007B5CA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B5CAF" w:rsidRPr="001A224C" w14:paraId="3EE64EE5" w14:textId="77777777" w:rsidTr="00CB31A3">
        <w:tc>
          <w:tcPr>
            <w:tcW w:w="9530" w:type="dxa"/>
            <w:shd w:val="clear" w:color="auto" w:fill="D9D9D9" w:themeFill="background1" w:themeFillShade="D9"/>
          </w:tcPr>
          <w:p w14:paraId="1BF91D50" w14:textId="77777777" w:rsidR="007B5CAF" w:rsidRPr="001A224C" w:rsidRDefault="007B5CAF" w:rsidP="00CB31A3">
            <w:pPr>
              <w:pStyle w:val="Bodycopy"/>
              <w:spacing w:after="0"/>
              <w:rPr>
                <w:b/>
                <w:bCs/>
                <w:szCs w:val="24"/>
                <w:lang w:val="en-GB"/>
              </w:rPr>
            </w:pPr>
            <w:r w:rsidRPr="001A224C">
              <w:rPr>
                <w:b/>
                <w:bCs/>
                <w:szCs w:val="24"/>
              </w:rPr>
              <w:t>Project name</w:t>
            </w:r>
          </w:p>
        </w:tc>
      </w:tr>
      <w:tr w:rsidR="007B5CAF" w:rsidRPr="001A224C" w14:paraId="156C7F11" w14:textId="77777777" w:rsidTr="00CB31A3">
        <w:tc>
          <w:tcPr>
            <w:tcW w:w="9530" w:type="dxa"/>
          </w:tcPr>
          <w:p w14:paraId="246D6FF3" w14:textId="77777777" w:rsidR="007B5CAF" w:rsidRPr="001A224C" w:rsidRDefault="007B5CAF" w:rsidP="00CB31A3">
            <w:pPr>
              <w:pStyle w:val="Bodycopy"/>
              <w:spacing w:after="0"/>
              <w:rPr>
                <w:szCs w:val="24"/>
                <w:lang w:val="en-GB"/>
              </w:rPr>
            </w:pPr>
          </w:p>
        </w:tc>
      </w:tr>
    </w:tbl>
    <w:p w14:paraId="4B90C39B" w14:textId="0FB69406" w:rsidR="007B5CAF" w:rsidRDefault="007B5CAF" w:rsidP="007B5CA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B5CAF" w:rsidRPr="001A224C" w14:paraId="07B33E4B" w14:textId="77777777" w:rsidTr="00CB31A3">
        <w:tc>
          <w:tcPr>
            <w:tcW w:w="9530" w:type="dxa"/>
            <w:shd w:val="clear" w:color="auto" w:fill="D9D9D9" w:themeFill="background1" w:themeFillShade="D9"/>
          </w:tcPr>
          <w:p w14:paraId="04A6A276" w14:textId="77777777" w:rsidR="007B5CAF" w:rsidRPr="001A224C" w:rsidRDefault="007B5CAF" w:rsidP="00CB31A3">
            <w:pPr>
              <w:pStyle w:val="Bodycopy"/>
              <w:spacing w:after="0"/>
              <w:rPr>
                <w:b/>
                <w:bCs/>
                <w:szCs w:val="24"/>
                <w:lang w:val="en-GB"/>
              </w:rPr>
            </w:pPr>
            <w:r w:rsidRPr="001A224C">
              <w:rPr>
                <w:b/>
                <w:bCs/>
                <w:szCs w:val="24"/>
              </w:rPr>
              <w:t>Overview of the project</w:t>
            </w:r>
          </w:p>
        </w:tc>
      </w:tr>
      <w:tr w:rsidR="007B5CAF" w:rsidRPr="001A224C" w14:paraId="361A4E98" w14:textId="77777777" w:rsidTr="00CB31A3">
        <w:tc>
          <w:tcPr>
            <w:tcW w:w="9530" w:type="dxa"/>
          </w:tcPr>
          <w:p w14:paraId="02698A48" w14:textId="77777777" w:rsidR="007B5CAF" w:rsidRDefault="007B5CAF" w:rsidP="00CB31A3">
            <w:pPr>
              <w:pStyle w:val="Bodycopy"/>
              <w:spacing w:after="0"/>
              <w:rPr>
                <w:szCs w:val="24"/>
              </w:rPr>
            </w:pPr>
            <w:r w:rsidRPr="001A224C">
              <w:rPr>
                <w:szCs w:val="24"/>
              </w:rPr>
              <w:t xml:space="preserve">Include a brief overview of the project that you are setting. What timeframe do the students need to work towards? What considerations do students need to </w:t>
            </w:r>
            <w:proofErr w:type="gramStart"/>
            <w:r w:rsidRPr="001A224C">
              <w:rPr>
                <w:szCs w:val="24"/>
              </w:rPr>
              <w:t>take into account</w:t>
            </w:r>
            <w:proofErr w:type="gramEnd"/>
            <w:r w:rsidRPr="001A224C">
              <w:rPr>
                <w:szCs w:val="24"/>
              </w:rPr>
              <w:t xml:space="preserve">? How would you like the project presented? </w:t>
            </w:r>
          </w:p>
          <w:p w14:paraId="25EAA720" w14:textId="77777777" w:rsidR="007B5CAF" w:rsidRPr="001A224C" w:rsidRDefault="007B5CAF" w:rsidP="00CB31A3">
            <w:pPr>
              <w:pStyle w:val="Bodycopy"/>
              <w:spacing w:after="0"/>
              <w:rPr>
                <w:szCs w:val="24"/>
                <w:lang w:val="en-GB"/>
              </w:rPr>
            </w:pPr>
          </w:p>
        </w:tc>
      </w:tr>
    </w:tbl>
    <w:p w14:paraId="6A59733C" w14:textId="1C2F00DF" w:rsidR="007B5CAF" w:rsidRDefault="007B5CAF" w:rsidP="007B5CA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B5CAF" w:rsidRPr="001A224C" w14:paraId="1AF74024" w14:textId="77777777" w:rsidTr="00CB31A3">
        <w:tc>
          <w:tcPr>
            <w:tcW w:w="9530" w:type="dxa"/>
            <w:shd w:val="clear" w:color="auto" w:fill="D9D9D9" w:themeFill="background1" w:themeFillShade="D9"/>
          </w:tcPr>
          <w:p w14:paraId="42E309AE" w14:textId="77777777" w:rsidR="007B5CAF" w:rsidRPr="001A224C" w:rsidRDefault="007B5CAF" w:rsidP="00CB31A3">
            <w:pPr>
              <w:pStyle w:val="Bodycopy"/>
              <w:spacing w:after="0"/>
              <w:rPr>
                <w:szCs w:val="24"/>
                <w:lang w:val="en-GB"/>
              </w:rPr>
            </w:pPr>
            <w:r w:rsidRPr="001A224C">
              <w:rPr>
                <w:b/>
                <w:bCs/>
                <w:szCs w:val="24"/>
              </w:rPr>
              <w:t>Target audience</w:t>
            </w:r>
          </w:p>
        </w:tc>
      </w:tr>
      <w:tr w:rsidR="007B5CAF" w:rsidRPr="001A224C" w14:paraId="77858FAE" w14:textId="77777777" w:rsidTr="00CB31A3">
        <w:tc>
          <w:tcPr>
            <w:tcW w:w="9530" w:type="dxa"/>
          </w:tcPr>
          <w:p w14:paraId="1A645615" w14:textId="77777777" w:rsidR="007B5CAF" w:rsidRDefault="007B5CAF" w:rsidP="00CB31A3">
            <w:pPr>
              <w:pStyle w:val="Bodycopy"/>
              <w:spacing w:after="0"/>
              <w:rPr>
                <w:szCs w:val="24"/>
              </w:rPr>
            </w:pPr>
            <w:r w:rsidRPr="001A224C">
              <w:rPr>
                <w:szCs w:val="24"/>
              </w:rPr>
              <w:t xml:space="preserve">Who is the target audience? How will students submit their project plan? </w:t>
            </w:r>
          </w:p>
          <w:p w14:paraId="16473587" w14:textId="77777777" w:rsidR="007B5CAF" w:rsidRDefault="007B5CAF" w:rsidP="00CB31A3">
            <w:pPr>
              <w:pStyle w:val="Bodycopy"/>
              <w:spacing w:after="0"/>
              <w:rPr>
                <w:szCs w:val="24"/>
              </w:rPr>
            </w:pPr>
          </w:p>
          <w:p w14:paraId="44DD43F9" w14:textId="77777777" w:rsidR="007B5CAF" w:rsidRPr="001A224C" w:rsidRDefault="007B5CAF" w:rsidP="00CB31A3">
            <w:pPr>
              <w:pStyle w:val="Bodycopy"/>
              <w:spacing w:after="0"/>
              <w:rPr>
                <w:szCs w:val="24"/>
                <w:lang w:val="en-GB"/>
              </w:rPr>
            </w:pPr>
          </w:p>
        </w:tc>
      </w:tr>
    </w:tbl>
    <w:p w14:paraId="52411FD6" w14:textId="6FD6B1E0" w:rsidR="007B5CAF" w:rsidRDefault="007B5CAF" w:rsidP="007B5CA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B5CAF" w:rsidRPr="001A224C" w14:paraId="00F6ECEF" w14:textId="77777777" w:rsidTr="00CB31A3">
        <w:tc>
          <w:tcPr>
            <w:tcW w:w="9530" w:type="dxa"/>
            <w:shd w:val="clear" w:color="auto" w:fill="D9D9D9" w:themeFill="background1" w:themeFillShade="D9"/>
          </w:tcPr>
          <w:p w14:paraId="3FAA3D1A" w14:textId="77777777" w:rsidR="007B5CAF" w:rsidRPr="001A224C" w:rsidRDefault="007B5CAF" w:rsidP="00CB31A3">
            <w:pPr>
              <w:pStyle w:val="Bodycopy"/>
              <w:spacing w:after="0"/>
              <w:rPr>
                <w:b/>
                <w:bCs/>
                <w:szCs w:val="24"/>
                <w:lang w:val="en-GB"/>
              </w:rPr>
            </w:pPr>
            <w:r w:rsidRPr="001A224C">
              <w:rPr>
                <w:b/>
                <w:bCs/>
                <w:szCs w:val="24"/>
              </w:rPr>
              <w:t xml:space="preserve">Measurable targets  </w:t>
            </w:r>
          </w:p>
        </w:tc>
      </w:tr>
      <w:tr w:rsidR="007B5CAF" w:rsidRPr="001A224C" w14:paraId="6D1F4519" w14:textId="77777777" w:rsidTr="00CB31A3">
        <w:tc>
          <w:tcPr>
            <w:tcW w:w="9530" w:type="dxa"/>
          </w:tcPr>
          <w:p w14:paraId="1BEC422D" w14:textId="77777777" w:rsidR="007B5CAF" w:rsidRDefault="007B5CAF" w:rsidP="00CB31A3">
            <w:pPr>
              <w:pStyle w:val="Bodycopy"/>
              <w:spacing w:after="0"/>
              <w:rPr>
                <w:szCs w:val="24"/>
              </w:rPr>
            </w:pPr>
            <w:r w:rsidRPr="001A224C">
              <w:rPr>
                <w:szCs w:val="24"/>
              </w:rPr>
              <w:t>How will you measure the students work? Consider what a successful project may look like?</w:t>
            </w:r>
          </w:p>
          <w:p w14:paraId="51B37869" w14:textId="77777777" w:rsidR="007B5CAF" w:rsidRPr="001A224C" w:rsidRDefault="007B5CAF" w:rsidP="00CB31A3">
            <w:pPr>
              <w:pStyle w:val="Bodycopy"/>
              <w:spacing w:after="0"/>
              <w:rPr>
                <w:szCs w:val="24"/>
                <w:lang w:val="en-GB"/>
              </w:rPr>
            </w:pPr>
          </w:p>
        </w:tc>
      </w:tr>
    </w:tbl>
    <w:p w14:paraId="1A72D97C" w14:textId="344C2BE9" w:rsidR="007B5CAF" w:rsidRDefault="007B5CAF" w:rsidP="007B5CA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B5CAF" w:rsidRPr="001A224C" w14:paraId="215270B7" w14:textId="77777777" w:rsidTr="00CB31A3">
        <w:tc>
          <w:tcPr>
            <w:tcW w:w="9530" w:type="dxa"/>
            <w:shd w:val="clear" w:color="auto" w:fill="D9D9D9" w:themeFill="background1" w:themeFillShade="D9"/>
          </w:tcPr>
          <w:p w14:paraId="07213DF4" w14:textId="77777777" w:rsidR="007B5CAF" w:rsidRPr="001A224C" w:rsidRDefault="007B5CAF" w:rsidP="00CB31A3">
            <w:pPr>
              <w:pStyle w:val="Bodycopy"/>
              <w:spacing w:after="0"/>
              <w:rPr>
                <w:b/>
                <w:bCs/>
                <w:szCs w:val="24"/>
                <w:lang w:val="en-GB"/>
              </w:rPr>
            </w:pPr>
            <w:r w:rsidRPr="001A224C">
              <w:rPr>
                <w:b/>
                <w:bCs/>
                <w:szCs w:val="24"/>
              </w:rPr>
              <w:t>Council lead</w:t>
            </w:r>
          </w:p>
        </w:tc>
      </w:tr>
      <w:tr w:rsidR="007B5CAF" w:rsidRPr="001A224C" w14:paraId="5811D6FE" w14:textId="77777777" w:rsidTr="00CB31A3">
        <w:tc>
          <w:tcPr>
            <w:tcW w:w="9530" w:type="dxa"/>
          </w:tcPr>
          <w:p w14:paraId="72BAE35C" w14:textId="77777777" w:rsidR="007B5CAF" w:rsidRDefault="007B5CAF" w:rsidP="00CB31A3">
            <w:pPr>
              <w:pStyle w:val="Bodycopy"/>
              <w:spacing w:after="0"/>
              <w:rPr>
                <w:szCs w:val="24"/>
              </w:rPr>
            </w:pPr>
            <w:r w:rsidRPr="001A224C">
              <w:rPr>
                <w:szCs w:val="24"/>
              </w:rPr>
              <w:t>Who is the council</w:t>
            </w:r>
            <w:r>
              <w:rPr>
                <w:szCs w:val="24"/>
              </w:rPr>
              <w:t xml:space="preserve"> </w:t>
            </w:r>
            <w:r w:rsidRPr="001A224C">
              <w:rPr>
                <w:szCs w:val="24"/>
              </w:rPr>
              <w:t>lead?</w:t>
            </w:r>
          </w:p>
          <w:p w14:paraId="06B13A2F" w14:textId="77777777" w:rsidR="007B5CAF" w:rsidRPr="001A224C" w:rsidRDefault="007B5CAF" w:rsidP="00CB31A3">
            <w:pPr>
              <w:pStyle w:val="Bodycopy"/>
              <w:spacing w:after="0"/>
              <w:rPr>
                <w:szCs w:val="24"/>
              </w:rPr>
            </w:pPr>
          </w:p>
        </w:tc>
      </w:tr>
    </w:tbl>
    <w:p w14:paraId="66B1FAED" w14:textId="7E714B18" w:rsidR="00E37CF8" w:rsidRPr="00C94567" w:rsidRDefault="00E37CF8" w:rsidP="007B5CAF"/>
    <w:sectPr w:rsidR="00E37CF8" w:rsidRPr="00C94567" w:rsidSect="00100350">
      <w:footerReference w:type="even" r:id="rId11"/>
      <w:pgSz w:w="11900" w:h="16840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24F1" w14:textId="77777777" w:rsidR="007B5CAF" w:rsidRDefault="007B5CAF" w:rsidP="0052129E">
      <w:r>
        <w:separator/>
      </w:r>
    </w:p>
  </w:endnote>
  <w:endnote w:type="continuationSeparator" w:id="0">
    <w:p w14:paraId="014919AE" w14:textId="77777777" w:rsidR="007B5CAF" w:rsidRDefault="007B5CAF" w:rsidP="0052129E">
      <w:r>
        <w:continuationSeparator/>
      </w:r>
    </w:p>
  </w:endnote>
  <w:endnote w:type="continuationNotice" w:id="1">
    <w:p w14:paraId="57B1E0AF" w14:textId="77777777" w:rsidR="007B5CAF" w:rsidRDefault="007B5CAF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FFD7" w14:textId="77777777" w:rsidR="008B5701" w:rsidRDefault="008B5701" w:rsidP="0052129E"/>
  <w:p w14:paraId="5A808909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4657" w14:textId="77777777" w:rsidR="007B5CAF" w:rsidRDefault="007B5CAF" w:rsidP="0052129E">
      <w:r>
        <w:separator/>
      </w:r>
    </w:p>
  </w:footnote>
  <w:footnote w:type="continuationSeparator" w:id="0">
    <w:p w14:paraId="11400D9F" w14:textId="77777777" w:rsidR="007B5CAF" w:rsidRDefault="007B5CAF" w:rsidP="0052129E">
      <w:r>
        <w:continuationSeparator/>
      </w:r>
    </w:p>
  </w:footnote>
  <w:footnote w:type="continuationNotice" w:id="1">
    <w:p w14:paraId="6ED48CF6" w14:textId="77777777" w:rsidR="007B5CAF" w:rsidRDefault="007B5CAF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C6A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0029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28E8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0F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D29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A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48E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AE9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AA8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2"/>
  </w:num>
  <w:num w:numId="3" w16cid:durableId="1540703762">
    <w:abstractNumId w:val="21"/>
  </w:num>
  <w:num w:numId="4" w16cid:durableId="266043126">
    <w:abstractNumId w:val="18"/>
  </w:num>
  <w:num w:numId="5" w16cid:durableId="737870857">
    <w:abstractNumId w:val="13"/>
  </w:num>
  <w:num w:numId="6" w16cid:durableId="864563898">
    <w:abstractNumId w:val="12"/>
  </w:num>
  <w:num w:numId="7" w16cid:durableId="1884904477">
    <w:abstractNumId w:val="15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6"/>
  </w:num>
  <w:num w:numId="19" w16cid:durableId="1888104346">
    <w:abstractNumId w:val="23"/>
  </w:num>
  <w:num w:numId="20" w16cid:durableId="2125614591">
    <w:abstractNumId w:val="20"/>
  </w:num>
  <w:num w:numId="21" w16cid:durableId="707417768">
    <w:abstractNumId w:val="11"/>
  </w:num>
  <w:num w:numId="22" w16cid:durableId="1433285686">
    <w:abstractNumId w:val="24"/>
  </w:num>
  <w:num w:numId="23" w16cid:durableId="456415534">
    <w:abstractNumId w:val="14"/>
  </w:num>
  <w:num w:numId="24" w16cid:durableId="564144700">
    <w:abstractNumId w:val="17"/>
  </w:num>
  <w:num w:numId="25" w16cid:durableId="72615272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AF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20025E"/>
    <w:rsid w:val="002013E6"/>
    <w:rsid w:val="00201BBD"/>
    <w:rsid w:val="0020342C"/>
    <w:rsid w:val="00207C69"/>
    <w:rsid w:val="0022517A"/>
    <w:rsid w:val="002255C9"/>
    <w:rsid w:val="002258B9"/>
    <w:rsid w:val="00240E17"/>
    <w:rsid w:val="00251064"/>
    <w:rsid w:val="002B36DC"/>
    <w:rsid w:val="002B6209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F09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2A1C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337D"/>
    <w:rsid w:val="004E5BF4"/>
    <w:rsid w:val="004E6BB3"/>
    <w:rsid w:val="004F68A2"/>
    <w:rsid w:val="00500B4D"/>
    <w:rsid w:val="00503754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7236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3086"/>
    <w:rsid w:val="006935A4"/>
    <w:rsid w:val="00695C5E"/>
    <w:rsid w:val="006A0790"/>
    <w:rsid w:val="006A789F"/>
    <w:rsid w:val="006B45FC"/>
    <w:rsid w:val="006C7FA2"/>
    <w:rsid w:val="006E432A"/>
    <w:rsid w:val="00710E3D"/>
    <w:rsid w:val="00711939"/>
    <w:rsid w:val="0071649C"/>
    <w:rsid w:val="00740387"/>
    <w:rsid w:val="007430A4"/>
    <w:rsid w:val="007522A4"/>
    <w:rsid w:val="0076751A"/>
    <w:rsid w:val="0078068A"/>
    <w:rsid w:val="007918BC"/>
    <w:rsid w:val="007A3157"/>
    <w:rsid w:val="007B5CAF"/>
    <w:rsid w:val="007B6174"/>
    <w:rsid w:val="007B6FFF"/>
    <w:rsid w:val="007C4B53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3320"/>
    <w:rsid w:val="00840174"/>
    <w:rsid w:val="008417F4"/>
    <w:rsid w:val="0086789A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3F56"/>
    <w:rsid w:val="00931482"/>
    <w:rsid w:val="009324C3"/>
    <w:rsid w:val="0093255E"/>
    <w:rsid w:val="00936955"/>
    <w:rsid w:val="0096624C"/>
    <w:rsid w:val="009846C6"/>
    <w:rsid w:val="0098520D"/>
    <w:rsid w:val="009878BD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61568"/>
    <w:rsid w:val="00A9516B"/>
    <w:rsid w:val="00AA2CA8"/>
    <w:rsid w:val="00AA5C78"/>
    <w:rsid w:val="00AB56A2"/>
    <w:rsid w:val="00AE0D4C"/>
    <w:rsid w:val="00AF33D2"/>
    <w:rsid w:val="00AF421F"/>
    <w:rsid w:val="00AF4BD4"/>
    <w:rsid w:val="00B14707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6C6B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51669"/>
    <w:rsid w:val="00D57567"/>
    <w:rsid w:val="00D64C73"/>
    <w:rsid w:val="00D70FE5"/>
    <w:rsid w:val="00D77F7C"/>
    <w:rsid w:val="00D9154B"/>
    <w:rsid w:val="00D91A5B"/>
    <w:rsid w:val="00DA0EAC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A3617"/>
    <w:rsid w:val="00FB1FE4"/>
    <w:rsid w:val="00FB2952"/>
    <w:rsid w:val="00FC625A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486809"/>
  <w14:defaultImageDpi w14:val="330"/>
  <w15:chartTrackingRefBased/>
  <w15:docId w15:val="{FF600A00-283E-4FF2-81D7-2C257397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B45F53"/>
    <w:pPr>
      <w:widowControl w:val="0"/>
      <w:spacing w:after="120" w:line="360" w:lineRule="exac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2129E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2129E"/>
    <w:pPr>
      <w:keepNext/>
      <w:keepLines/>
      <w:spacing w:before="360" w:after="40" w:line="320" w:lineRule="exac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E32FD5"/>
    <w:pPr>
      <w:keepNext/>
      <w:keepLines/>
      <w:spacing w:before="360" w:line="280" w:lineRule="exac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E32FD5"/>
    <w:pPr>
      <w:keepNext/>
      <w:keepLines/>
      <w:spacing w:before="360" w:line="280" w:lineRule="exac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E32FD5"/>
    <w:rPr>
      <w:rFonts w:ascii="Arial" w:eastAsia="Times New Roman" w:hAnsi="Arial" w:cs="Arial"/>
      <w:b/>
      <w:bCs/>
      <w:color w:val="951B81"/>
      <w:szCs w:val="28"/>
      <w:lang w:val="en-US"/>
    </w:rPr>
  </w:style>
  <w:style w:type="paragraph" w:customStyle="1" w:styleId="LGAbullets">
    <w:name w:val="LGA bullets"/>
    <w:basedOn w:val="Normal"/>
    <w:link w:val="LGAbulletsChar"/>
    <w:uiPriority w:val="2"/>
    <w:qFormat/>
    <w:rsid w:val="00CA3222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2129E"/>
    <w:rPr>
      <w:rFonts w:ascii="Arial" w:eastAsia="Times New Roman" w:hAnsi="Arial" w:cs="Arial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2129E"/>
    <w:rPr>
      <w:rFonts w:ascii="Arial" w:eastAsia="Times New Roman" w:hAnsi="Arial" w:cs="Times New Roman"/>
      <w:b/>
      <w:color w:val="9B2C98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32FD5"/>
    <w:rPr>
      <w:rFonts w:ascii="Arial" w:eastAsia="Times New Roman" w:hAnsi="Arial" w:cs="Arial"/>
      <w:b/>
      <w:color w:val="000000" w:themeColor="text1"/>
      <w:szCs w:val="28"/>
      <w:lang w:val="en-US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  <w:style w:type="paragraph" w:customStyle="1" w:styleId="H1LGA">
    <w:name w:val="H1 LGA"/>
    <w:basedOn w:val="Normal"/>
    <w:qFormat/>
    <w:rsid w:val="007B5CAF"/>
    <w:pPr>
      <w:widowControl/>
      <w:spacing w:before="120" w:line="240" w:lineRule="auto"/>
    </w:pPr>
    <w:rPr>
      <w:b/>
    </w:rPr>
  </w:style>
  <w:style w:type="paragraph" w:customStyle="1" w:styleId="Bodycopy">
    <w:name w:val="Body copy"/>
    <w:link w:val="BodycopyChar"/>
    <w:qFormat/>
    <w:rsid w:val="007B5CAF"/>
    <w:pPr>
      <w:widowControl w:val="0"/>
      <w:spacing w:after="120" w:line="360" w:lineRule="exact"/>
    </w:pPr>
    <w:rPr>
      <w:rFonts w:ascii="Arial" w:hAnsi="Arial" w:cs="Times New Roman"/>
      <w:szCs w:val="28"/>
      <w:lang w:val="en-US"/>
    </w:rPr>
  </w:style>
  <w:style w:type="character" w:customStyle="1" w:styleId="BodycopyChar">
    <w:name w:val="Body copy Char"/>
    <w:basedOn w:val="DefaultParagraphFont"/>
    <w:link w:val="Bodycopy"/>
    <w:rsid w:val="007B5CAF"/>
    <w:rPr>
      <w:rFonts w:ascii="Arial" w:hAnsi="Arial" w:cs="Times New Roman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1934e03-57f1-41f0-ad8f-894faf207c7d">
      <UserInfo>
        <DisplayName/>
        <AccountId xsi:nil="true"/>
        <AccountType/>
      </UserInfo>
    </Document_x0020_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2CB9B6D9782439CE3F0E9253BCDE0" ma:contentTypeVersion="7" ma:contentTypeDescription="Create a new document." ma:contentTypeScope="" ma:versionID="cc2bb365b3d7dfe6b45d15cb1ab69248">
  <xsd:schema xmlns:xsd="http://www.w3.org/2001/XMLSchema" xmlns:xs="http://www.w3.org/2001/XMLSchema" xmlns:p="http://schemas.microsoft.com/office/2006/metadata/properties" xmlns:ns2="01934e03-57f1-41f0-ad8f-894faf207c7d" xmlns:ns3="68fb66dc-adc0-4fbb-beed-390a58e61961" targetNamespace="http://schemas.microsoft.com/office/2006/metadata/properties" ma:root="true" ma:fieldsID="30232af9c202b26747886711a405ed70" ns2:_="" ns3:_="">
    <xsd:import namespace="01934e03-57f1-41f0-ad8f-894faf207c7d"/>
    <xsd:import namespace="68fb66dc-adc0-4fbb-beed-390a58e61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34e03-57f1-41f0-ad8f-894faf207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owner" ma:index="14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66dc-adc0-4fbb-beed-390a58e61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01934e03-57f1-41f0-ad8f-894faf207c7d"/>
  </ds:schemaRefs>
</ds:datastoreItem>
</file>

<file path=customXml/itemProps3.xml><?xml version="1.0" encoding="utf-8"?>
<ds:datastoreItem xmlns:ds="http://schemas.openxmlformats.org/officeDocument/2006/customXml" ds:itemID="{9F35AA48-BF0C-48C2-A3AC-28858E9BD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34e03-57f1-41f0-ad8f-894faf207c7d"/>
    <ds:schemaRef ds:uri="68fb66dc-adc0-4fbb-beed-390a58e61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Hurley</dc:creator>
  <cp:keywords/>
  <dc:description/>
  <cp:lastModifiedBy>Kieran Hurley</cp:lastModifiedBy>
  <cp:revision>1</cp:revision>
  <cp:lastPrinted>2022-07-21T08:46:00Z</cp:lastPrinted>
  <dcterms:created xsi:type="dcterms:W3CDTF">2023-03-03T12:25:00Z</dcterms:created>
  <dcterms:modified xsi:type="dcterms:W3CDTF">2023-03-03T12:27:00Z</dcterms:modified>
</cp:coreProperties>
</file>