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66C7" w14:textId="77777777" w:rsidR="000F6A91" w:rsidRPr="000F6A91" w:rsidRDefault="000F6A91" w:rsidP="000F6A91">
      <w:pPr>
        <w:widowControl/>
        <w:autoSpaceDE w:val="0"/>
        <w:autoSpaceDN w:val="0"/>
        <w:adjustRightInd w:val="0"/>
        <w:spacing w:after="0" w:line="240" w:lineRule="auto"/>
        <w:rPr>
          <w:rFonts w:cs="Arial"/>
          <w:color w:val="000000"/>
        </w:rPr>
      </w:pPr>
    </w:p>
    <w:tbl>
      <w:tblPr>
        <w:tblW w:w="10152" w:type="dxa"/>
        <w:tblInd w:w="-202"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171"/>
        <w:gridCol w:w="4839"/>
        <w:gridCol w:w="7"/>
        <w:gridCol w:w="135"/>
      </w:tblGrid>
      <w:tr w:rsidR="00C821A6" w:rsidRPr="000F6A91" w14:paraId="2ADD9AF4" w14:textId="77777777" w:rsidTr="00CD6EA4">
        <w:trPr>
          <w:trHeight w:val="112"/>
        </w:trPr>
        <w:tc>
          <w:tcPr>
            <w:tcW w:w="10152" w:type="dxa"/>
            <w:gridSpan w:val="4"/>
            <w:tcBorders>
              <w:top w:val="none" w:sz="6" w:space="0" w:color="auto"/>
              <w:bottom w:val="none" w:sz="6" w:space="0" w:color="auto"/>
            </w:tcBorders>
            <w:shd w:val="clear" w:color="auto" w:fill="auto"/>
          </w:tcPr>
          <w:p w14:paraId="6475EE6A" w14:textId="77777777" w:rsidR="00C821A6" w:rsidRDefault="00C821A6" w:rsidP="00CD6EA4">
            <w:pPr>
              <w:pStyle w:val="Heading2"/>
            </w:pPr>
            <w:r w:rsidRPr="000F6A91">
              <w:t xml:space="preserve">OFFICER REPORT – </w:t>
            </w:r>
            <w:r w:rsidR="00E109F2">
              <w:t xml:space="preserve">DELEGATED </w:t>
            </w:r>
            <w:r w:rsidRPr="000F6A91">
              <w:t xml:space="preserve">HOUSEHOLDER APPLICATION </w:t>
            </w:r>
          </w:p>
          <w:p w14:paraId="16328323" w14:textId="7510DFB9" w:rsidR="00CD6EA4" w:rsidRPr="000F6A91" w:rsidRDefault="00CD6EA4" w:rsidP="000F6A91">
            <w:pPr>
              <w:widowControl/>
              <w:autoSpaceDE w:val="0"/>
              <w:autoSpaceDN w:val="0"/>
              <w:adjustRightInd w:val="0"/>
              <w:spacing w:after="0" w:line="240" w:lineRule="auto"/>
              <w:rPr>
                <w:rFonts w:cs="Arial"/>
                <w:color w:val="000000"/>
                <w:sz w:val="23"/>
                <w:szCs w:val="23"/>
              </w:rPr>
            </w:pPr>
          </w:p>
        </w:tc>
      </w:tr>
      <w:tr w:rsidR="00846886" w:rsidRPr="000F6A91" w14:paraId="4BF0EFD4" w14:textId="77777777" w:rsidTr="00CD6EA4">
        <w:trPr>
          <w:gridAfter w:val="1"/>
          <w:wAfter w:w="135" w:type="dxa"/>
          <w:trHeight w:val="112"/>
        </w:trPr>
        <w:tc>
          <w:tcPr>
            <w:tcW w:w="10017" w:type="dxa"/>
            <w:gridSpan w:val="3"/>
            <w:tcBorders>
              <w:top w:val="single" w:sz="4" w:space="0" w:color="auto"/>
              <w:left w:val="single" w:sz="4" w:space="0" w:color="auto"/>
              <w:bottom w:val="nil"/>
              <w:right w:val="single" w:sz="4" w:space="0" w:color="auto"/>
            </w:tcBorders>
          </w:tcPr>
          <w:p w14:paraId="4ECB4CAB" w14:textId="77777777" w:rsidR="00846886" w:rsidRPr="00B0484A" w:rsidRDefault="00846886" w:rsidP="000F6A91">
            <w:pPr>
              <w:widowControl/>
              <w:autoSpaceDE w:val="0"/>
              <w:autoSpaceDN w:val="0"/>
              <w:adjustRightInd w:val="0"/>
              <w:spacing w:after="0" w:line="240" w:lineRule="auto"/>
              <w:rPr>
                <w:rFonts w:cs="Arial"/>
                <w:b/>
                <w:bCs/>
                <w:color w:val="000000"/>
                <w:sz w:val="22"/>
                <w:szCs w:val="22"/>
              </w:rPr>
            </w:pPr>
          </w:p>
          <w:p w14:paraId="613AA189" w14:textId="77777777" w:rsidR="00846886" w:rsidRPr="00B0484A" w:rsidRDefault="00846886" w:rsidP="000F6A91">
            <w:pPr>
              <w:widowControl/>
              <w:autoSpaceDE w:val="0"/>
              <w:autoSpaceDN w:val="0"/>
              <w:adjustRightInd w:val="0"/>
              <w:spacing w:after="0" w:line="240" w:lineRule="auto"/>
              <w:rPr>
                <w:rFonts w:cs="Arial"/>
                <w:i/>
                <w:iCs/>
                <w:color w:val="000000"/>
                <w:sz w:val="22"/>
                <w:szCs w:val="22"/>
              </w:rPr>
            </w:pPr>
            <w:r w:rsidRPr="00B0484A">
              <w:rPr>
                <w:rFonts w:cs="Arial"/>
                <w:b/>
                <w:bCs/>
                <w:color w:val="000000"/>
                <w:sz w:val="22"/>
                <w:szCs w:val="22"/>
              </w:rPr>
              <w:t xml:space="preserve">REFERENCE </w:t>
            </w:r>
            <w:r w:rsidRPr="00B0484A">
              <w:rPr>
                <w:rFonts w:cs="Arial"/>
                <w:i/>
                <w:iCs/>
                <w:color w:val="000000"/>
                <w:sz w:val="22"/>
                <w:szCs w:val="22"/>
              </w:rPr>
              <w:t>[unique planning application reference]</w:t>
            </w:r>
          </w:p>
          <w:p w14:paraId="7586B594" w14:textId="0D5F81DC" w:rsidR="00C136D7" w:rsidRPr="00B0484A" w:rsidRDefault="00C136D7" w:rsidP="000F6A91">
            <w:pPr>
              <w:widowControl/>
              <w:autoSpaceDE w:val="0"/>
              <w:autoSpaceDN w:val="0"/>
              <w:adjustRightInd w:val="0"/>
              <w:spacing w:after="0" w:line="240" w:lineRule="auto"/>
              <w:rPr>
                <w:rFonts w:cs="Arial"/>
                <w:color w:val="000000"/>
                <w:sz w:val="22"/>
                <w:szCs w:val="22"/>
              </w:rPr>
            </w:pPr>
          </w:p>
        </w:tc>
      </w:tr>
      <w:tr w:rsidR="00846886" w:rsidRPr="000F6A91" w14:paraId="20034BE6" w14:textId="77777777" w:rsidTr="00CD6EA4">
        <w:trPr>
          <w:gridAfter w:val="1"/>
          <w:wAfter w:w="135" w:type="dxa"/>
          <w:trHeight w:val="112"/>
        </w:trPr>
        <w:tc>
          <w:tcPr>
            <w:tcW w:w="10017" w:type="dxa"/>
            <w:gridSpan w:val="3"/>
            <w:tcBorders>
              <w:top w:val="nil"/>
              <w:left w:val="single" w:sz="4" w:space="0" w:color="auto"/>
              <w:bottom w:val="nil"/>
              <w:right w:val="single" w:sz="4" w:space="0" w:color="auto"/>
            </w:tcBorders>
          </w:tcPr>
          <w:p w14:paraId="2CAEF465" w14:textId="77777777" w:rsidR="00846886" w:rsidRPr="00B0484A" w:rsidRDefault="00846886" w:rsidP="000F6A91">
            <w:pPr>
              <w:widowControl/>
              <w:autoSpaceDE w:val="0"/>
              <w:autoSpaceDN w:val="0"/>
              <w:adjustRightInd w:val="0"/>
              <w:spacing w:after="0" w:line="240" w:lineRule="auto"/>
              <w:rPr>
                <w:rFonts w:cs="Arial"/>
                <w:b/>
                <w:bCs/>
                <w:color w:val="000000"/>
                <w:sz w:val="22"/>
                <w:szCs w:val="22"/>
              </w:rPr>
            </w:pPr>
            <w:r w:rsidRPr="00B0484A">
              <w:rPr>
                <w:rFonts w:cs="Arial"/>
                <w:b/>
                <w:bCs/>
                <w:color w:val="000000"/>
                <w:sz w:val="22"/>
                <w:szCs w:val="22"/>
              </w:rPr>
              <w:t>APPLICANT DETAILS</w:t>
            </w:r>
            <w:r w:rsidR="001445D9" w:rsidRPr="00B0484A">
              <w:rPr>
                <w:rFonts w:cs="Arial"/>
                <w:b/>
                <w:bCs/>
                <w:color w:val="000000"/>
                <w:sz w:val="22"/>
                <w:szCs w:val="22"/>
              </w:rPr>
              <w:t xml:space="preserve"> </w:t>
            </w:r>
          </w:p>
          <w:p w14:paraId="64A4C415" w14:textId="61582AB1" w:rsidR="00C136D7" w:rsidRPr="00B0484A" w:rsidRDefault="00C136D7" w:rsidP="000F6A91">
            <w:pPr>
              <w:widowControl/>
              <w:autoSpaceDE w:val="0"/>
              <w:autoSpaceDN w:val="0"/>
              <w:adjustRightInd w:val="0"/>
              <w:spacing w:after="0" w:line="240" w:lineRule="auto"/>
              <w:rPr>
                <w:rFonts w:cs="Arial"/>
                <w:color w:val="000000"/>
                <w:sz w:val="22"/>
                <w:szCs w:val="22"/>
              </w:rPr>
            </w:pPr>
          </w:p>
        </w:tc>
      </w:tr>
      <w:tr w:rsidR="000F6A91" w:rsidRPr="000F6A91" w14:paraId="2E52DF9D" w14:textId="77777777" w:rsidTr="00CD6EA4">
        <w:trPr>
          <w:gridAfter w:val="1"/>
          <w:wAfter w:w="135" w:type="dxa"/>
          <w:trHeight w:val="112"/>
        </w:trPr>
        <w:tc>
          <w:tcPr>
            <w:tcW w:w="5171" w:type="dxa"/>
            <w:tcBorders>
              <w:top w:val="nil"/>
              <w:left w:val="single" w:sz="4" w:space="0" w:color="auto"/>
              <w:bottom w:val="nil"/>
              <w:right w:val="nil"/>
            </w:tcBorders>
          </w:tcPr>
          <w:p w14:paraId="622D8D04" w14:textId="77777777" w:rsidR="000F6A91" w:rsidRPr="00B0484A" w:rsidRDefault="009F4796" w:rsidP="000F6A91">
            <w:pPr>
              <w:widowControl/>
              <w:autoSpaceDE w:val="0"/>
              <w:autoSpaceDN w:val="0"/>
              <w:adjustRightInd w:val="0"/>
              <w:spacing w:after="0" w:line="240" w:lineRule="auto"/>
              <w:rPr>
                <w:rFonts w:cs="Arial"/>
                <w:b/>
                <w:bCs/>
                <w:color w:val="000000"/>
                <w:sz w:val="22"/>
                <w:szCs w:val="22"/>
              </w:rPr>
            </w:pPr>
            <w:r w:rsidRPr="00B0484A">
              <w:rPr>
                <w:rFonts w:cs="Arial"/>
                <w:b/>
                <w:bCs/>
                <w:color w:val="000000"/>
                <w:sz w:val="22"/>
                <w:szCs w:val="22"/>
              </w:rPr>
              <w:t xml:space="preserve">SITE ADDRESS </w:t>
            </w:r>
          </w:p>
          <w:p w14:paraId="752D8063" w14:textId="5E5D0E51" w:rsidR="00C136D7" w:rsidRPr="00B0484A" w:rsidRDefault="00C136D7" w:rsidP="000F6A91">
            <w:pPr>
              <w:widowControl/>
              <w:autoSpaceDE w:val="0"/>
              <w:autoSpaceDN w:val="0"/>
              <w:adjustRightInd w:val="0"/>
              <w:spacing w:after="0" w:line="240" w:lineRule="auto"/>
              <w:rPr>
                <w:rFonts w:cs="Arial"/>
                <w:b/>
                <w:bCs/>
                <w:color w:val="000000"/>
                <w:sz w:val="22"/>
                <w:szCs w:val="22"/>
              </w:rPr>
            </w:pPr>
          </w:p>
        </w:tc>
        <w:tc>
          <w:tcPr>
            <w:tcW w:w="4846" w:type="dxa"/>
            <w:gridSpan w:val="2"/>
            <w:tcBorders>
              <w:top w:val="nil"/>
              <w:left w:val="nil"/>
              <w:bottom w:val="nil"/>
              <w:right w:val="single" w:sz="4" w:space="0" w:color="auto"/>
            </w:tcBorders>
          </w:tcPr>
          <w:p w14:paraId="6DA35724" w14:textId="1F5F95B0" w:rsidR="000F6A91" w:rsidRPr="00B0484A" w:rsidRDefault="000F6A91" w:rsidP="000F6A91">
            <w:pPr>
              <w:widowControl/>
              <w:autoSpaceDE w:val="0"/>
              <w:autoSpaceDN w:val="0"/>
              <w:adjustRightInd w:val="0"/>
              <w:spacing w:after="0" w:line="240" w:lineRule="auto"/>
              <w:rPr>
                <w:rFonts w:cs="Arial"/>
                <w:color w:val="000000"/>
                <w:sz w:val="22"/>
                <w:szCs w:val="22"/>
              </w:rPr>
            </w:pPr>
          </w:p>
        </w:tc>
      </w:tr>
      <w:tr w:rsidR="00FD0150" w:rsidRPr="000F6A91" w14:paraId="01AA4E7F" w14:textId="77777777" w:rsidTr="00CD6EA4">
        <w:trPr>
          <w:gridAfter w:val="1"/>
          <w:wAfter w:w="135" w:type="dxa"/>
          <w:trHeight w:val="112"/>
        </w:trPr>
        <w:tc>
          <w:tcPr>
            <w:tcW w:w="10017" w:type="dxa"/>
            <w:gridSpan w:val="3"/>
            <w:tcBorders>
              <w:top w:val="nil"/>
              <w:left w:val="single" w:sz="4" w:space="0" w:color="auto"/>
              <w:bottom w:val="nil"/>
              <w:right w:val="single" w:sz="4" w:space="0" w:color="auto"/>
            </w:tcBorders>
          </w:tcPr>
          <w:p w14:paraId="5890436A" w14:textId="77777777" w:rsidR="00FD0150" w:rsidRPr="00B0484A" w:rsidRDefault="00FD0150" w:rsidP="000F6A91">
            <w:pPr>
              <w:widowControl/>
              <w:autoSpaceDE w:val="0"/>
              <w:autoSpaceDN w:val="0"/>
              <w:adjustRightInd w:val="0"/>
              <w:spacing w:after="0" w:line="240" w:lineRule="auto"/>
              <w:rPr>
                <w:rFonts w:cs="Arial"/>
                <w:i/>
                <w:iCs/>
                <w:color w:val="000000"/>
                <w:sz w:val="22"/>
                <w:szCs w:val="22"/>
              </w:rPr>
            </w:pPr>
            <w:r w:rsidRPr="00B0484A">
              <w:rPr>
                <w:rFonts w:cs="Arial"/>
                <w:b/>
                <w:bCs/>
                <w:color w:val="000000"/>
                <w:sz w:val="22"/>
                <w:szCs w:val="22"/>
              </w:rPr>
              <w:t xml:space="preserve">PROPOSAL </w:t>
            </w:r>
            <w:r w:rsidRPr="00B0484A">
              <w:rPr>
                <w:rFonts w:cs="Arial"/>
                <w:i/>
                <w:iCs/>
                <w:color w:val="000000"/>
                <w:sz w:val="22"/>
                <w:szCs w:val="22"/>
              </w:rPr>
              <w:t>[as written on the planning application]</w:t>
            </w:r>
          </w:p>
          <w:p w14:paraId="4A0374F2" w14:textId="4A2EF0A9" w:rsidR="00C136D7" w:rsidRPr="00B0484A" w:rsidRDefault="00C136D7" w:rsidP="000F6A91">
            <w:pPr>
              <w:widowControl/>
              <w:autoSpaceDE w:val="0"/>
              <w:autoSpaceDN w:val="0"/>
              <w:adjustRightInd w:val="0"/>
              <w:spacing w:after="0" w:line="240" w:lineRule="auto"/>
              <w:rPr>
                <w:rFonts w:cs="Arial"/>
                <w:color w:val="000000"/>
                <w:sz w:val="22"/>
                <w:szCs w:val="22"/>
              </w:rPr>
            </w:pPr>
          </w:p>
        </w:tc>
      </w:tr>
      <w:tr w:rsidR="005A7904" w:rsidRPr="000F6A91" w14:paraId="3A3A26CF" w14:textId="77777777" w:rsidTr="00655603">
        <w:trPr>
          <w:gridAfter w:val="1"/>
          <w:wAfter w:w="135" w:type="dxa"/>
          <w:trHeight w:val="112"/>
        </w:trPr>
        <w:tc>
          <w:tcPr>
            <w:tcW w:w="10017" w:type="dxa"/>
            <w:gridSpan w:val="3"/>
            <w:tcBorders>
              <w:top w:val="nil"/>
              <w:left w:val="single" w:sz="4" w:space="0" w:color="auto"/>
              <w:bottom w:val="nil"/>
              <w:right w:val="single" w:sz="4" w:space="0" w:color="auto"/>
            </w:tcBorders>
          </w:tcPr>
          <w:p w14:paraId="79E0995D" w14:textId="77777777" w:rsidR="005A7904" w:rsidRPr="00B0484A" w:rsidRDefault="005A7904" w:rsidP="000F6A91">
            <w:pPr>
              <w:widowControl/>
              <w:autoSpaceDE w:val="0"/>
              <w:autoSpaceDN w:val="0"/>
              <w:adjustRightInd w:val="0"/>
              <w:spacing w:after="0" w:line="240" w:lineRule="auto"/>
              <w:rPr>
                <w:rFonts w:cs="Arial"/>
                <w:b/>
                <w:bCs/>
                <w:color w:val="000000"/>
                <w:sz w:val="22"/>
                <w:szCs w:val="22"/>
              </w:rPr>
            </w:pPr>
            <w:r w:rsidRPr="00B0484A">
              <w:rPr>
                <w:rFonts w:cs="Arial"/>
                <w:b/>
                <w:bCs/>
                <w:color w:val="000000"/>
                <w:sz w:val="22"/>
                <w:szCs w:val="22"/>
              </w:rPr>
              <w:t xml:space="preserve">SITE DESCRIPTION </w:t>
            </w:r>
            <w:r w:rsidRPr="00B0484A">
              <w:rPr>
                <w:rFonts w:cs="Arial"/>
                <w:i/>
                <w:iCs/>
                <w:color w:val="000000"/>
                <w:sz w:val="22"/>
                <w:szCs w:val="22"/>
              </w:rPr>
              <w:t>[keep this short and highlight any issues in the site constraints section or comments to questions]</w:t>
            </w:r>
          </w:p>
          <w:p w14:paraId="32351A2E" w14:textId="77777777" w:rsidR="005A7904" w:rsidRPr="00B0484A" w:rsidRDefault="005A7904" w:rsidP="000F6A91">
            <w:pPr>
              <w:widowControl/>
              <w:autoSpaceDE w:val="0"/>
              <w:autoSpaceDN w:val="0"/>
              <w:adjustRightInd w:val="0"/>
              <w:spacing w:after="0" w:line="240" w:lineRule="auto"/>
              <w:rPr>
                <w:rFonts w:cs="Arial"/>
                <w:color w:val="000000"/>
                <w:sz w:val="22"/>
                <w:szCs w:val="22"/>
              </w:rPr>
            </w:pPr>
          </w:p>
        </w:tc>
      </w:tr>
      <w:tr w:rsidR="00FF4D36" w:rsidRPr="000F6A91" w14:paraId="2437135B" w14:textId="77777777" w:rsidTr="00946064">
        <w:trPr>
          <w:gridAfter w:val="1"/>
          <w:wAfter w:w="135" w:type="dxa"/>
          <w:trHeight w:val="112"/>
        </w:trPr>
        <w:tc>
          <w:tcPr>
            <w:tcW w:w="10017" w:type="dxa"/>
            <w:gridSpan w:val="3"/>
            <w:tcBorders>
              <w:top w:val="nil"/>
              <w:left w:val="single" w:sz="4" w:space="0" w:color="auto"/>
              <w:bottom w:val="nil"/>
              <w:right w:val="single" w:sz="4" w:space="0" w:color="auto"/>
            </w:tcBorders>
          </w:tcPr>
          <w:p w14:paraId="155E66F1" w14:textId="60668646" w:rsidR="00FF4D36" w:rsidRPr="00B0484A" w:rsidRDefault="00FF4D36" w:rsidP="000F6A91">
            <w:pPr>
              <w:widowControl/>
              <w:autoSpaceDE w:val="0"/>
              <w:autoSpaceDN w:val="0"/>
              <w:adjustRightInd w:val="0"/>
              <w:spacing w:after="0" w:line="240" w:lineRule="auto"/>
              <w:rPr>
                <w:rFonts w:cs="Arial"/>
                <w:i/>
                <w:iCs/>
                <w:color w:val="000000"/>
                <w:sz w:val="22"/>
                <w:szCs w:val="22"/>
              </w:rPr>
            </w:pPr>
            <w:r w:rsidRPr="00B0484A">
              <w:rPr>
                <w:rFonts w:cs="Arial"/>
                <w:b/>
                <w:bCs/>
                <w:color w:val="000000"/>
                <w:sz w:val="22"/>
                <w:szCs w:val="22"/>
              </w:rPr>
              <w:t>TARGET DATE FOR DECISION</w:t>
            </w:r>
            <w:r w:rsidRPr="00B0484A">
              <w:rPr>
                <w:rFonts w:cs="Arial"/>
                <w:i/>
                <w:iCs/>
                <w:color w:val="000000"/>
                <w:sz w:val="22"/>
                <w:szCs w:val="22"/>
              </w:rPr>
              <w:t xml:space="preserve"> [this will normally be 8 weeks after </w:t>
            </w:r>
            <w:r w:rsidR="00C4517C" w:rsidRPr="00B0484A">
              <w:rPr>
                <w:rFonts w:cs="Arial"/>
                <w:i/>
                <w:iCs/>
                <w:color w:val="000000"/>
                <w:sz w:val="22"/>
                <w:szCs w:val="22"/>
              </w:rPr>
              <w:t>registration or application validated</w:t>
            </w:r>
            <w:r w:rsidR="00DF2CE7" w:rsidRPr="00B0484A">
              <w:rPr>
                <w:rFonts w:cs="Arial"/>
                <w:i/>
                <w:iCs/>
                <w:color w:val="000000"/>
                <w:sz w:val="22"/>
                <w:szCs w:val="22"/>
              </w:rPr>
              <w:t>]</w:t>
            </w:r>
          </w:p>
          <w:p w14:paraId="59F196E7" w14:textId="77777777" w:rsidR="00FF4D36" w:rsidRPr="00B0484A" w:rsidRDefault="00FF4D36" w:rsidP="000F6A91">
            <w:pPr>
              <w:widowControl/>
              <w:autoSpaceDE w:val="0"/>
              <w:autoSpaceDN w:val="0"/>
              <w:adjustRightInd w:val="0"/>
              <w:spacing w:after="0" w:line="240" w:lineRule="auto"/>
              <w:rPr>
                <w:rFonts w:cs="Arial"/>
                <w:color w:val="000000"/>
                <w:sz w:val="22"/>
                <w:szCs w:val="22"/>
              </w:rPr>
            </w:pPr>
          </w:p>
        </w:tc>
      </w:tr>
      <w:tr w:rsidR="000F6A91" w:rsidRPr="000F6A91" w14:paraId="256865DA" w14:textId="77777777" w:rsidTr="00667998">
        <w:trPr>
          <w:gridAfter w:val="2"/>
          <w:wAfter w:w="142" w:type="dxa"/>
          <w:trHeight w:val="80"/>
        </w:trPr>
        <w:tc>
          <w:tcPr>
            <w:tcW w:w="10010" w:type="dxa"/>
            <w:gridSpan w:val="2"/>
            <w:tcBorders>
              <w:top w:val="nil"/>
              <w:left w:val="single" w:sz="4" w:space="0" w:color="auto"/>
              <w:bottom w:val="single" w:sz="4" w:space="0" w:color="auto"/>
              <w:right w:val="single" w:sz="4" w:space="0" w:color="auto"/>
            </w:tcBorders>
          </w:tcPr>
          <w:p w14:paraId="602C7A9B" w14:textId="66F37371" w:rsidR="000F6A91" w:rsidRPr="000F6A91" w:rsidRDefault="000F6A91" w:rsidP="000F6A91">
            <w:pPr>
              <w:widowControl/>
              <w:autoSpaceDE w:val="0"/>
              <w:autoSpaceDN w:val="0"/>
              <w:adjustRightInd w:val="0"/>
              <w:spacing w:after="0" w:line="240" w:lineRule="auto"/>
              <w:rPr>
                <w:rFonts w:cs="Arial"/>
                <w:color w:val="000000"/>
                <w:sz w:val="23"/>
                <w:szCs w:val="23"/>
              </w:rPr>
            </w:pPr>
          </w:p>
        </w:tc>
      </w:tr>
      <w:tr w:rsidR="00493975" w:rsidRPr="000F6A91" w14:paraId="174CF53D" w14:textId="77777777" w:rsidTr="00CD6EA4">
        <w:trPr>
          <w:gridAfter w:val="2"/>
          <w:wAfter w:w="142" w:type="dxa"/>
          <w:trHeight w:val="744"/>
        </w:trPr>
        <w:tc>
          <w:tcPr>
            <w:tcW w:w="10010" w:type="dxa"/>
            <w:gridSpan w:val="2"/>
            <w:tcBorders>
              <w:top w:val="single" w:sz="4" w:space="0" w:color="auto"/>
              <w:bottom w:val="none" w:sz="6" w:space="0" w:color="auto"/>
            </w:tcBorders>
          </w:tcPr>
          <w:p w14:paraId="48E9788A" w14:textId="77777777" w:rsidR="0038315B" w:rsidRPr="00B0484A" w:rsidRDefault="0038315B" w:rsidP="0038315B">
            <w:pPr>
              <w:widowControl/>
              <w:autoSpaceDE w:val="0"/>
              <w:autoSpaceDN w:val="0"/>
              <w:adjustRightInd w:val="0"/>
              <w:spacing w:after="0" w:line="240" w:lineRule="auto"/>
              <w:rPr>
                <w:rFonts w:cs="Arial"/>
                <w:b/>
                <w:bCs/>
                <w:color w:val="000000"/>
                <w:sz w:val="22"/>
                <w:szCs w:val="22"/>
              </w:rPr>
            </w:pPr>
          </w:p>
          <w:p w14:paraId="5CCD9489" w14:textId="4C49DE7E" w:rsidR="0038315B" w:rsidRPr="00B0484A" w:rsidRDefault="0038315B" w:rsidP="0038315B">
            <w:pPr>
              <w:widowControl/>
              <w:autoSpaceDE w:val="0"/>
              <w:autoSpaceDN w:val="0"/>
              <w:adjustRightInd w:val="0"/>
              <w:spacing w:after="0" w:line="240" w:lineRule="auto"/>
              <w:rPr>
                <w:rFonts w:cs="Arial"/>
                <w:i/>
                <w:iCs/>
                <w:color w:val="000000"/>
                <w:sz w:val="22"/>
                <w:szCs w:val="22"/>
              </w:rPr>
            </w:pPr>
            <w:r w:rsidRPr="00B0484A">
              <w:rPr>
                <w:rFonts w:cs="Arial"/>
                <w:b/>
                <w:bCs/>
                <w:color w:val="000000"/>
                <w:sz w:val="22"/>
                <w:szCs w:val="22"/>
              </w:rPr>
              <w:t xml:space="preserve">RELEVANT PLANNING POLICIES / GUIDANCE </w:t>
            </w:r>
            <w:r w:rsidRPr="00B0484A">
              <w:rPr>
                <w:rFonts w:cs="Arial"/>
                <w:i/>
                <w:iCs/>
                <w:color w:val="000000"/>
                <w:sz w:val="22"/>
                <w:szCs w:val="22"/>
              </w:rPr>
              <w:t>[refer to all relevant Development Plan policies, NPPF and other local and national guidance]</w:t>
            </w:r>
          </w:p>
          <w:p w14:paraId="4ED2944B" w14:textId="77777777" w:rsidR="00FB35FC" w:rsidRPr="00B0484A" w:rsidRDefault="00FB35FC" w:rsidP="0038315B">
            <w:pPr>
              <w:widowControl/>
              <w:autoSpaceDE w:val="0"/>
              <w:autoSpaceDN w:val="0"/>
              <w:adjustRightInd w:val="0"/>
              <w:spacing w:after="0" w:line="240" w:lineRule="auto"/>
              <w:rPr>
                <w:rFonts w:cs="Arial"/>
                <w:i/>
                <w:iCs/>
                <w:color w:val="000000"/>
                <w:sz w:val="22"/>
                <w:szCs w:val="22"/>
              </w:rPr>
            </w:pPr>
          </w:p>
          <w:p w14:paraId="17FA296A" w14:textId="707152C2" w:rsidR="00C90C9E" w:rsidRPr="00B0484A" w:rsidRDefault="00C90C9E" w:rsidP="00C90C9E">
            <w:pPr>
              <w:numPr>
                <w:ilvl w:val="1"/>
                <w:numId w:val="0"/>
              </w:numPr>
              <w:tabs>
                <w:tab w:val="num" w:pos="0"/>
              </w:tabs>
              <w:jc w:val="both"/>
              <w:rPr>
                <w:rFonts w:cs="Arial"/>
                <w:color w:val="000000"/>
                <w:sz w:val="22"/>
                <w:szCs w:val="22"/>
              </w:rPr>
            </w:pPr>
            <w:r w:rsidRPr="00B0484A">
              <w:rPr>
                <w:rFonts w:cs="Arial"/>
                <w:color w:val="000000"/>
                <w:sz w:val="22"/>
                <w:szCs w:val="22"/>
              </w:rPr>
              <w:t>In accordance with Section 38 (6) of the Planning and Compulsory Purchase Act 2004, this decision has been taken having regard to the policies and proposals in the National Planning Policy Framework, the Development Plan, and all other material planning considerations identified in the "</w:t>
            </w:r>
            <w:r w:rsidRPr="00B0484A">
              <w:rPr>
                <w:rFonts w:cs="Arial"/>
                <w:color w:val="000000"/>
                <w:sz w:val="22"/>
                <w:szCs w:val="22"/>
              </w:rPr>
              <w:t>Officer Assessment</w:t>
            </w:r>
            <w:r w:rsidRPr="00B0484A">
              <w:rPr>
                <w:rFonts w:cs="Arial"/>
                <w:color w:val="000000"/>
                <w:sz w:val="22"/>
                <w:szCs w:val="22"/>
              </w:rPr>
              <w:t>" section of the report.</w:t>
            </w:r>
          </w:p>
          <w:p w14:paraId="345C903A" w14:textId="77777777" w:rsidR="00FB35FC" w:rsidRPr="00B0484A" w:rsidRDefault="00FB35FC" w:rsidP="0038315B">
            <w:pPr>
              <w:widowControl/>
              <w:autoSpaceDE w:val="0"/>
              <w:autoSpaceDN w:val="0"/>
              <w:adjustRightInd w:val="0"/>
              <w:spacing w:after="0" w:line="240" w:lineRule="auto"/>
              <w:rPr>
                <w:rFonts w:cs="Arial"/>
                <w:color w:val="000000"/>
                <w:sz w:val="22"/>
                <w:szCs w:val="22"/>
              </w:rPr>
            </w:pPr>
          </w:p>
          <w:p w14:paraId="092E323C" w14:textId="50CF98C4" w:rsidR="00493975" w:rsidRPr="00B0484A" w:rsidRDefault="00493975" w:rsidP="000F6A91">
            <w:pPr>
              <w:widowControl/>
              <w:autoSpaceDE w:val="0"/>
              <w:autoSpaceDN w:val="0"/>
              <w:adjustRightInd w:val="0"/>
              <w:spacing w:after="0" w:line="240" w:lineRule="auto"/>
              <w:rPr>
                <w:rFonts w:cs="Arial"/>
                <w:b/>
                <w:bCs/>
                <w:color w:val="000000"/>
                <w:sz w:val="22"/>
                <w:szCs w:val="22"/>
              </w:rPr>
            </w:pPr>
            <w:r w:rsidRPr="00B0484A">
              <w:rPr>
                <w:rFonts w:cs="Arial"/>
                <w:b/>
                <w:bCs/>
                <w:color w:val="000000"/>
                <w:sz w:val="22"/>
                <w:szCs w:val="22"/>
              </w:rPr>
              <w:t>SITE CONSTRAINTS</w:t>
            </w:r>
            <w:r w:rsidR="006A5F57" w:rsidRPr="00B0484A">
              <w:rPr>
                <w:rFonts w:cs="Arial"/>
                <w:b/>
                <w:bCs/>
                <w:color w:val="000000"/>
                <w:sz w:val="22"/>
                <w:szCs w:val="22"/>
              </w:rPr>
              <w:t xml:space="preserve"> </w:t>
            </w:r>
            <w:r w:rsidR="006A5F57" w:rsidRPr="00B0484A">
              <w:rPr>
                <w:rFonts w:cs="Arial"/>
                <w:i/>
                <w:iCs/>
                <w:color w:val="000000"/>
                <w:sz w:val="22"/>
                <w:szCs w:val="22"/>
              </w:rPr>
              <w:t xml:space="preserve">[highlight any constraints that may need to be addressed in the report </w:t>
            </w:r>
            <w:proofErr w:type="gramStart"/>
            <w:r w:rsidR="006A5F57" w:rsidRPr="00B0484A">
              <w:rPr>
                <w:rFonts w:cs="Arial"/>
                <w:i/>
                <w:iCs/>
                <w:color w:val="000000"/>
                <w:sz w:val="22"/>
                <w:szCs w:val="22"/>
              </w:rPr>
              <w:t>e.g.</w:t>
            </w:r>
            <w:proofErr w:type="gramEnd"/>
            <w:r w:rsidR="006A5F57" w:rsidRPr="00B0484A">
              <w:rPr>
                <w:rFonts w:cs="Arial"/>
                <w:i/>
                <w:iCs/>
                <w:color w:val="000000"/>
                <w:sz w:val="22"/>
                <w:szCs w:val="22"/>
              </w:rPr>
              <w:t xml:space="preserve"> </w:t>
            </w:r>
            <w:r w:rsidR="007C52B2" w:rsidRPr="00B0484A">
              <w:rPr>
                <w:rFonts w:cs="Arial"/>
                <w:i/>
                <w:iCs/>
                <w:color w:val="000000"/>
                <w:sz w:val="22"/>
                <w:szCs w:val="22"/>
              </w:rPr>
              <w:t>a protect</w:t>
            </w:r>
            <w:r w:rsidR="000F332F" w:rsidRPr="00B0484A">
              <w:rPr>
                <w:rFonts w:cs="Arial"/>
                <w:i/>
                <w:iCs/>
                <w:color w:val="000000"/>
                <w:sz w:val="22"/>
                <w:szCs w:val="22"/>
              </w:rPr>
              <w:t>ed</w:t>
            </w:r>
            <w:r w:rsidR="007C52B2" w:rsidRPr="00B0484A">
              <w:rPr>
                <w:rFonts w:cs="Arial"/>
                <w:i/>
                <w:iCs/>
                <w:color w:val="000000"/>
                <w:sz w:val="22"/>
                <w:szCs w:val="22"/>
              </w:rPr>
              <w:t xml:space="preserve"> </w:t>
            </w:r>
            <w:r w:rsidR="000F332F" w:rsidRPr="00B0484A">
              <w:rPr>
                <w:rFonts w:cs="Arial"/>
                <w:i/>
                <w:iCs/>
                <w:color w:val="000000"/>
                <w:sz w:val="22"/>
                <w:szCs w:val="22"/>
              </w:rPr>
              <w:t>structures / areas or topographical constra</w:t>
            </w:r>
            <w:r w:rsidR="005338A2" w:rsidRPr="00B0484A">
              <w:rPr>
                <w:rFonts w:cs="Arial"/>
                <w:i/>
                <w:iCs/>
                <w:color w:val="000000"/>
                <w:sz w:val="22"/>
                <w:szCs w:val="22"/>
              </w:rPr>
              <w:t>ints]</w:t>
            </w:r>
            <w:r w:rsidR="000F332F" w:rsidRPr="00B0484A">
              <w:rPr>
                <w:rFonts w:cs="Arial"/>
                <w:b/>
                <w:bCs/>
                <w:color w:val="000000"/>
                <w:sz w:val="22"/>
                <w:szCs w:val="22"/>
              </w:rPr>
              <w:t xml:space="preserve"> </w:t>
            </w:r>
          </w:p>
          <w:p w14:paraId="120CFCDA" w14:textId="1E519889" w:rsidR="0038315B" w:rsidRPr="00B0484A" w:rsidRDefault="0038315B" w:rsidP="000F6A91">
            <w:pPr>
              <w:widowControl/>
              <w:autoSpaceDE w:val="0"/>
              <w:autoSpaceDN w:val="0"/>
              <w:adjustRightInd w:val="0"/>
              <w:spacing w:after="0" w:line="240" w:lineRule="auto"/>
              <w:rPr>
                <w:rFonts w:cs="Arial"/>
                <w:b/>
                <w:bCs/>
                <w:color w:val="000000"/>
                <w:sz w:val="22"/>
                <w:szCs w:val="22"/>
              </w:rPr>
            </w:pPr>
          </w:p>
        </w:tc>
      </w:tr>
      <w:tr w:rsidR="000F6A91" w:rsidRPr="000F6A91" w14:paraId="136EE17E" w14:textId="77777777" w:rsidTr="00846886">
        <w:trPr>
          <w:gridAfter w:val="2"/>
          <w:wAfter w:w="142" w:type="dxa"/>
          <w:trHeight w:val="744"/>
        </w:trPr>
        <w:tc>
          <w:tcPr>
            <w:tcW w:w="10010" w:type="dxa"/>
            <w:gridSpan w:val="2"/>
            <w:tcBorders>
              <w:top w:val="none" w:sz="6" w:space="0" w:color="auto"/>
              <w:bottom w:val="none" w:sz="6" w:space="0" w:color="auto"/>
            </w:tcBorders>
          </w:tcPr>
          <w:p w14:paraId="311811FF" w14:textId="0817E795" w:rsidR="000F6A91" w:rsidRPr="00B0484A" w:rsidRDefault="000F6A91" w:rsidP="000F6A91">
            <w:pPr>
              <w:widowControl/>
              <w:autoSpaceDE w:val="0"/>
              <w:autoSpaceDN w:val="0"/>
              <w:adjustRightInd w:val="0"/>
              <w:spacing w:after="0" w:line="240" w:lineRule="auto"/>
              <w:rPr>
                <w:rFonts w:cs="Arial"/>
                <w:i/>
                <w:iCs/>
                <w:color w:val="000000"/>
                <w:sz w:val="22"/>
                <w:szCs w:val="22"/>
              </w:rPr>
            </w:pPr>
            <w:r w:rsidRPr="00B0484A">
              <w:rPr>
                <w:rFonts w:cs="Arial"/>
                <w:b/>
                <w:bCs/>
                <w:color w:val="000000"/>
                <w:sz w:val="22"/>
                <w:szCs w:val="22"/>
              </w:rPr>
              <w:t xml:space="preserve">PUBLICITY RESPONSES </w:t>
            </w:r>
            <w:r w:rsidR="00AB449C" w:rsidRPr="00B0484A">
              <w:rPr>
                <w:rFonts w:cs="Arial"/>
                <w:i/>
                <w:iCs/>
                <w:color w:val="000000"/>
                <w:sz w:val="22"/>
                <w:szCs w:val="22"/>
              </w:rPr>
              <w:t>[</w:t>
            </w:r>
            <w:r w:rsidR="00FF0AD4" w:rsidRPr="00B0484A">
              <w:rPr>
                <w:rFonts w:cs="Arial"/>
                <w:i/>
                <w:iCs/>
                <w:color w:val="000000"/>
                <w:sz w:val="22"/>
                <w:szCs w:val="22"/>
              </w:rPr>
              <w:t>include number received and issues raised</w:t>
            </w:r>
            <w:r w:rsidR="00AC1257" w:rsidRPr="00B0484A">
              <w:rPr>
                <w:rFonts w:cs="Arial"/>
                <w:i/>
                <w:iCs/>
                <w:color w:val="000000"/>
                <w:sz w:val="22"/>
                <w:szCs w:val="22"/>
              </w:rPr>
              <w:t xml:space="preserve">. </w:t>
            </w:r>
            <w:r w:rsidR="00F9011F" w:rsidRPr="00B0484A">
              <w:rPr>
                <w:rFonts w:cs="Arial"/>
                <w:i/>
                <w:iCs/>
                <w:color w:val="000000"/>
                <w:sz w:val="22"/>
                <w:szCs w:val="22"/>
              </w:rPr>
              <w:t>S</w:t>
            </w:r>
            <w:r w:rsidR="00C95F19" w:rsidRPr="00B0484A">
              <w:rPr>
                <w:rFonts w:cs="Arial"/>
                <w:i/>
                <w:iCs/>
                <w:color w:val="000000"/>
                <w:sz w:val="22"/>
                <w:szCs w:val="22"/>
              </w:rPr>
              <w:t>ummary only needed</w:t>
            </w:r>
            <w:r w:rsidR="003935E5" w:rsidRPr="00B0484A">
              <w:rPr>
                <w:rFonts w:cs="Arial"/>
                <w:i/>
                <w:iCs/>
                <w:color w:val="000000"/>
                <w:sz w:val="22"/>
                <w:szCs w:val="22"/>
              </w:rPr>
              <w:t>]</w:t>
            </w:r>
          </w:p>
          <w:p w14:paraId="1C416290" w14:textId="099B787A" w:rsidR="000F6A91" w:rsidRPr="00B0484A" w:rsidRDefault="000F6A91" w:rsidP="000F6A91">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 xml:space="preserve"> </w:t>
            </w:r>
          </w:p>
        </w:tc>
      </w:tr>
      <w:tr w:rsidR="000F6A91" w:rsidRPr="000F6A91" w14:paraId="5C0A33BC" w14:textId="77777777" w:rsidTr="00846886">
        <w:trPr>
          <w:gridAfter w:val="2"/>
          <w:wAfter w:w="142" w:type="dxa"/>
          <w:trHeight w:val="388"/>
        </w:trPr>
        <w:tc>
          <w:tcPr>
            <w:tcW w:w="10010" w:type="dxa"/>
            <w:gridSpan w:val="2"/>
            <w:tcBorders>
              <w:top w:val="none" w:sz="6" w:space="0" w:color="auto"/>
              <w:bottom w:val="none" w:sz="6" w:space="0" w:color="auto"/>
            </w:tcBorders>
          </w:tcPr>
          <w:p w14:paraId="1FCD5493" w14:textId="0BB731E1" w:rsidR="000F6A91" w:rsidRPr="00B0484A" w:rsidRDefault="000F6A91" w:rsidP="000F6A91">
            <w:pPr>
              <w:widowControl/>
              <w:autoSpaceDE w:val="0"/>
              <w:autoSpaceDN w:val="0"/>
              <w:adjustRightInd w:val="0"/>
              <w:spacing w:after="0" w:line="240" w:lineRule="auto"/>
              <w:rPr>
                <w:rFonts w:cs="Arial"/>
                <w:color w:val="000000"/>
                <w:sz w:val="22"/>
                <w:szCs w:val="22"/>
              </w:rPr>
            </w:pPr>
            <w:r w:rsidRPr="00B0484A">
              <w:rPr>
                <w:rFonts w:cs="Arial"/>
                <w:b/>
                <w:bCs/>
                <w:color w:val="000000"/>
                <w:sz w:val="22"/>
                <w:szCs w:val="22"/>
              </w:rPr>
              <w:t xml:space="preserve">CONSULTEE RESPONSES </w:t>
            </w:r>
            <w:r w:rsidR="003935E5" w:rsidRPr="00B0484A">
              <w:rPr>
                <w:rFonts w:cs="Arial"/>
                <w:color w:val="000000"/>
                <w:sz w:val="22"/>
                <w:szCs w:val="22"/>
              </w:rPr>
              <w:t>[</w:t>
            </w:r>
            <w:r w:rsidR="003935E5" w:rsidRPr="00B0484A">
              <w:rPr>
                <w:rFonts w:cs="Arial"/>
                <w:i/>
                <w:iCs/>
                <w:color w:val="000000"/>
                <w:sz w:val="22"/>
                <w:szCs w:val="22"/>
              </w:rPr>
              <w:t>summary only needed</w:t>
            </w:r>
            <w:r w:rsidR="003935E5" w:rsidRPr="00B0484A">
              <w:rPr>
                <w:rFonts w:cs="Arial"/>
                <w:color w:val="000000"/>
                <w:sz w:val="22"/>
                <w:szCs w:val="22"/>
              </w:rPr>
              <w:t>]</w:t>
            </w:r>
          </w:p>
          <w:p w14:paraId="45E006CA" w14:textId="77777777" w:rsidR="00533957" w:rsidRPr="00B0484A" w:rsidRDefault="00533957" w:rsidP="000F6A91">
            <w:pPr>
              <w:widowControl/>
              <w:autoSpaceDE w:val="0"/>
              <w:autoSpaceDN w:val="0"/>
              <w:adjustRightInd w:val="0"/>
              <w:spacing w:after="0" w:line="240" w:lineRule="auto"/>
              <w:rPr>
                <w:rFonts w:cs="Arial"/>
                <w:color w:val="000000"/>
                <w:sz w:val="22"/>
                <w:szCs w:val="22"/>
              </w:rPr>
            </w:pPr>
          </w:p>
          <w:p w14:paraId="1CC328D6" w14:textId="0D2AD2AB" w:rsidR="00533957" w:rsidRPr="00B0484A" w:rsidRDefault="00533957" w:rsidP="0066705D">
            <w:pPr>
              <w:widowControl/>
              <w:shd w:val="clear" w:color="auto" w:fill="BFBFBF" w:themeFill="background1" w:themeFillShade="BF"/>
              <w:autoSpaceDE w:val="0"/>
              <w:autoSpaceDN w:val="0"/>
              <w:adjustRightInd w:val="0"/>
              <w:spacing w:after="0" w:line="240" w:lineRule="auto"/>
              <w:rPr>
                <w:rFonts w:cs="Arial"/>
                <w:b/>
                <w:bCs/>
                <w:color w:val="000000"/>
                <w:sz w:val="22"/>
                <w:szCs w:val="22"/>
              </w:rPr>
            </w:pPr>
            <w:r w:rsidRPr="00B0484A">
              <w:rPr>
                <w:rFonts w:cs="Arial"/>
                <w:b/>
                <w:bCs/>
                <w:color w:val="000000"/>
                <w:sz w:val="22"/>
                <w:szCs w:val="22"/>
              </w:rPr>
              <w:t>OFFICER ASSESSMENT</w:t>
            </w:r>
          </w:p>
          <w:p w14:paraId="49920DAF" w14:textId="77777777" w:rsidR="00533957" w:rsidRPr="00B0484A" w:rsidRDefault="00533957" w:rsidP="0066705D">
            <w:pPr>
              <w:widowControl/>
              <w:shd w:val="clear" w:color="auto" w:fill="BFBFBF" w:themeFill="background1" w:themeFillShade="BF"/>
              <w:autoSpaceDE w:val="0"/>
              <w:autoSpaceDN w:val="0"/>
              <w:adjustRightInd w:val="0"/>
              <w:spacing w:after="0" w:line="240" w:lineRule="auto"/>
              <w:rPr>
                <w:rFonts w:cs="Arial"/>
                <w:b/>
                <w:bCs/>
                <w:color w:val="000000"/>
                <w:sz w:val="22"/>
                <w:szCs w:val="22"/>
              </w:rPr>
            </w:pPr>
          </w:p>
          <w:p w14:paraId="571C2A07" w14:textId="77777777" w:rsidR="00533957" w:rsidRPr="00B0484A" w:rsidRDefault="00533957" w:rsidP="00533957">
            <w:pPr>
              <w:pStyle w:val="Heading3"/>
              <w:rPr>
                <w:sz w:val="22"/>
                <w:szCs w:val="22"/>
              </w:rPr>
            </w:pPr>
            <w:r w:rsidRPr="00B0484A">
              <w:rPr>
                <w:sz w:val="22"/>
                <w:szCs w:val="22"/>
              </w:rPr>
              <w:t>History</w:t>
            </w:r>
          </w:p>
          <w:tbl>
            <w:tblPr>
              <w:tblStyle w:val="TableGrid"/>
              <w:tblW w:w="0" w:type="auto"/>
              <w:tblLayout w:type="fixed"/>
              <w:tblLook w:val="04A0" w:firstRow="1" w:lastRow="0" w:firstColumn="1" w:lastColumn="0" w:noHBand="0" w:noVBand="1"/>
            </w:tblPr>
            <w:tblGrid>
              <w:gridCol w:w="4892"/>
              <w:gridCol w:w="4892"/>
            </w:tblGrid>
            <w:tr w:rsidR="00A818A6" w:rsidRPr="00B0484A" w14:paraId="167D589C" w14:textId="77777777" w:rsidTr="00A818A6">
              <w:tc>
                <w:tcPr>
                  <w:tcW w:w="4892" w:type="dxa"/>
                </w:tcPr>
                <w:p w14:paraId="0095D7DE" w14:textId="77777777" w:rsidR="00A818A6" w:rsidRPr="00B0484A" w:rsidRDefault="00A818A6" w:rsidP="00A818A6">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Is there any planning history relevant to the</w:t>
                  </w:r>
                </w:p>
                <w:p w14:paraId="0F870172" w14:textId="77777777" w:rsidR="00A818A6" w:rsidRPr="00B0484A" w:rsidRDefault="00A818A6" w:rsidP="00A818A6">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current application?</w:t>
                  </w:r>
                </w:p>
                <w:p w14:paraId="2B3FDF65" w14:textId="77777777" w:rsidR="00A818A6" w:rsidRPr="00B0484A" w:rsidRDefault="00A818A6" w:rsidP="000F6A91">
                  <w:pPr>
                    <w:widowControl/>
                    <w:autoSpaceDE w:val="0"/>
                    <w:autoSpaceDN w:val="0"/>
                    <w:adjustRightInd w:val="0"/>
                    <w:spacing w:after="0" w:line="240" w:lineRule="auto"/>
                    <w:rPr>
                      <w:rFonts w:cs="Arial"/>
                      <w:color w:val="000000"/>
                      <w:sz w:val="22"/>
                      <w:szCs w:val="22"/>
                    </w:rPr>
                  </w:pPr>
                </w:p>
              </w:tc>
              <w:tc>
                <w:tcPr>
                  <w:tcW w:w="4892" w:type="dxa"/>
                </w:tcPr>
                <w:p w14:paraId="15390468" w14:textId="77777777" w:rsidR="00A818A6" w:rsidRPr="00B0484A" w:rsidRDefault="00A818A6" w:rsidP="00A818A6">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Yes / No</w:t>
                  </w:r>
                </w:p>
                <w:p w14:paraId="476AD8E8" w14:textId="77777777" w:rsidR="00A818A6" w:rsidRPr="00B0484A" w:rsidRDefault="00A818A6" w:rsidP="00A818A6">
                  <w:pPr>
                    <w:widowControl/>
                    <w:autoSpaceDE w:val="0"/>
                    <w:autoSpaceDN w:val="0"/>
                    <w:adjustRightInd w:val="0"/>
                    <w:spacing w:after="0" w:line="240" w:lineRule="auto"/>
                    <w:rPr>
                      <w:rFonts w:cs="Arial"/>
                      <w:color w:val="000000"/>
                      <w:sz w:val="22"/>
                      <w:szCs w:val="22"/>
                    </w:rPr>
                  </w:pPr>
                </w:p>
                <w:p w14:paraId="69100EED" w14:textId="3234D9E4" w:rsidR="00A818A6" w:rsidRPr="00B0484A" w:rsidRDefault="00A818A6" w:rsidP="00A818A6">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 xml:space="preserve">Comments </w:t>
                  </w:r>
                  <w:r w:rsidR="002F2C06" w:rsidRPr="00B0484A">
                    <w:rPr>
                      <w:rFonts w:cs="Arial"/>
                      <w:color w:val="000000"/>
                      <w:sz w:val="22"/>
                      <w:szCs w:val="22"/>
                    </w:rPr>
                    <w:t xml:space="preserve">if the answer is </w:t>
                  </w:r>
                  <w:proofErr w:type="gramStart"/>
                  <w:r w:rsidR="002F2C06" w:rsidRPr="00B0484A">
                    <w:rPr>
                      <w:rFonts w:cs="Arial"/>
                      <w:color w:val="000000"/>
                      <w:sz w:val="22"/>
                      <w:szCs w:val="22"/>
                    </w:rPr>
                    <w:t>yes</w:t>
                  </w:r>
                  <w:proofErr w:type="gramEnd"/>
                </w:p>
                <w:p w14:paraId="4C69EB86" w14:textId="77777777" w:rsidR="00A818A6" w:rsidRPr="00B0484A" w:rsidRDefault="00A818A6" w:rsidP="000F6A91">
                  <w:pPr>
                    <w:widowControl/>
                    <w:autoSpaceDE w:val="0"/>
                    <w:autoSpaceDN w:val="0"/>
                    <w:adjustRightInd w:val="0"/>
                    <w:spacing w:after="0" w:line="240" w:lineRule="auto"/>
                    <w:rPr>
                      <w:rFonts w:cs="Arial"/>
                      <w:color w:val="000000"/>
                      <w:sz w:val="22"/>
                      <w:szCs w:val="22"/>
                    </w:rPr>
                  </w:pPr>
                </w:p>
              </w:tc>
            </w:tr>
          </w:tbl>
          <w:p w14:paraId="09AF21CC" w14:textId="77777777" w:rsidR="00533957" w:rsidRPr="00B0484A" w:rsidRDefault="00533957" w:rsidP="00533957">
            <w:pPr>
              <w:pStyle w:val="Heading3"/>
              <w:rPr>
                <w:sz w:val="22"/>
                <w:szCs w:val="22"/>
              </w:rPr>
            </w:pPr>
            <w:r w:rsidRPr="00B0484A">
              <w:rPr>
                <w:sz w:val="22"/>
                <w:szCs w:val="22"/>
              </w:rPr>
              <w:t>Design</w:t>
            </w:r>
          </w:p>
          <w:tbl>
            <w:tblPr>
              <w:tblStyle w:val="TableGrid"/>
              <w:tblW w:w="0" w:type="auto"/>
              <w:tblLayout w:type="fixed"/>
              <w:tblLook w:val="04A0" w:firstRow="1" w:lastRow="0" w:firstColumn="1" w:lastColumn="0" w:noHBand="0" w:noVBand="1"/>
            </w:tblPr>
            <w:tblGrid>
              <w:gridCol w:w="4892"/>
              <w:gridCol w:w="4892"/>
            </w:tblGrid>
            <w:tr w:rsidR="00A818A6" w:rsidRPr="00B0484A" w14:paraId="413BD4F2" w14:textId="77777777" w:rsidTr="00A818A6">
              <w:tc>
                <w:tcPr>
                  <w:tcW w:w="4892" w:type="dxa"/>
                </w:tcPr>
                <w:p w14:paraId="69C8F5B2" w14:textId="77777777" w:rsidR="00A818A6" w:rsidRPr="00B0484A" w:rsidRDefault="00A818A6" w:rsidP="00A818A6">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Is the design and scale in keeping with the dwelling / street / area or otherwise appropriate?</w:t>
                  </w:r>
                </w:p>
                <w:p w14:paraId="31324AF3" w14:textId="77777777" w:rsidR="00A818A6" w:rsidRPr="00B0484A" w:rsidRDefault="00A818A6" w:rsidP="00A818A6">
                  <w:pPr>
                    <w:rPr>
                      <w:rFonts w:cs="Arial"/>
                      <w:sz w:val="22"/>
                      <w:szCs w:val="22"/>
                    </w:rPr>
                  </w:pPr>
                </w:p>
              </w:tc>
              <w:tc>
                <w:tcPr>
                  <w:tcW w:w="4892" w:type="dxa"/>
                </w:tcPr>
                <w:p w14:paraId="07AD41AB" w14:textId="141DC6A8" w:rsidR="00A818A6" w:rsidRPr="00B0484A" w:rsidRDefault="00A818A6" w:rsidP="00A818A6">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 xml:space="preserve">Yes / No </w:t>
                  </w:r>
                </w:p>
                <w:p w14:paraId="1CBCF1E0" w14:textId="77777777" w:rsidR="00A818A6" w:rsidRPr="00B0484A" w:rsidRDefault="00A818A6" w:rsidP="00A818A6">
                  <w:pPr>
                    <w:widowControl/>
                    <w:autoSpaceDE w:val="0"/>
                    <w:autoSpaceDN w:val="0"/>
                    <w:adjustRightInd w:val="0"/>
                    <w:spacing w:after="0" w:line="240" w:lineRule="auto"/>
                    <w:rPr>
                      <w:rFonts w:cs="Arial"/>
                      <w:color w:val="000000"/>
                      <w:sz w:val="22"/>
                      <w:szCs w:val="22"/>
                    </w:rPr>
                  </w:pPr>
                </w:p>
                <w:p w14:paraId="1797CD0F" w14:textId="77777777" w:rsidR="00A818A6" w:rsidRPr="00B0484A" w:rsidRDefault="00A818A6" w:rsidP="00A818A6">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Comments (if required)</w:t>
                  </w:r>
                </w:p>
                <w:p w14:paraId="71721927" w14:textId="77777777" w:rsidR="00A818A6" w:rsidRPr="00B0484A" w:rsidRDefault="00A818A6" w:rsidP="00A818A6">
                  <w:pPr>
                    <w:rPr>
                      <w:rFonts w:cs="Arial"/>
                      <w:sz w:val="22"/>
                      <w:szCs w:val="22"/>
                    </w:rPr>
                  </w:pPr>
                </w:p>
              </w:tc>
            </w:tr>
            <w:tr w:rsidR="00A818A6" w:rsidRPr="00B0484A" w14:paraId="42305E3F" w14:textId="77777777" w:rsidTr="00A818A6">
              <w:tc>
                <w:tcPr>
                  <w:tcW w:w="4892" w:type="dxa"/>
                </w:tcPr>
                <w:p w14:paraId="1B1FFC53" w14:textId="77777777" w:rsidR="00A818A6" w:rsidRPr="00B0484A" w:rsidRDefault="00A818A6" w:rsidP="00A818A6">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lastRenderedPageBreak/>
                    <w:t>Would the materials, details and features generally match the existing dwelling and / or be consistent with the general use of materials in the area? Is a condition needed?</w:t>
                  </w:r>
                </w:p>
                <w:p w14:paraId="2F65116C" w14:textId="77777777" w:rsidR="00A818A6" w:rsidRPr="00B0484A" w:rsidRDefault="00A818A6" w:rsidP="00A818A6">
                  <w:pPr>
                    <w:rPr>
                      <w:rFonts w:cs="Arial"/>
                      <w:sz w:val="22"/>
                      <w:szCs w:val="22"/>
                    </w:rPr>
                  </w:pPr>
                </w:p>
              </w:tc>
              <w:tc>
                <w:tcPr>
                  <w:tcW w:w="4892" w:type="dxa"/>
                </w:tcPr>
                <w:p w14:paraId="5B167EE1" w14:textId="4D7E486C" w:rsidR="00A818A6" w:rsidRPr="00B0484A" w:rsidRDefault="00A818A6" w:rsidP="00A818A6">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 xml:space="preserve">Yes / No </w:t>
                  </w:r>
                </w:p>
                <w:p w14:paraId="090E65AB" w14:textId="77777777" w:rsidR="00A818A6" w:rsidRPr="00B0484A" w:rsidRDefault="00A818A6" w:rsidP="00A818A6">
                  <w:pPr>
                    <w:widowControl/>
                    <w:autoSpaceDE w:val="0"/>
                    <w:autoSpaceDN w:val="0"/>
                    <w:adjustRightInd w:val="0"/>
                    <w:spacing w:after="0" w:line="240" w:lineRule="auto"/>
                    <w:rPr>
                      <w:rFonts w:cs="Arial"/>
                      <w:color w:val="000000"/>
                      <w:sz w:val="22"/>
                      <w:szCs w:val="22"/>
                    </w:rPr>
                  </w:pPr>
                </w:p>
                <w:p w14:paraId="085F0221" w14:textId="77777777" w:rsidR="00A818A6" w:rsidRPr="00B0484A" w:rsidRDefault="00A818A6" w:rsidP="00A818A6">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Comments (if required)</w:t>
                  </w:r>
                </w:p>
                <w:p w14:paraId="535A16FA" w14:textId="77777777" w:rsidR="00A818A6" w:rsidRPr="00B0484A" w:rsidRDefault="00A818A6" w:rsidP="00A818A6">
                  <w:pPr>
                    <w:rPr>
                      <w:rFonts w:cs="Arial"/>
                      <w:sz w:val="22"/>
                      <w:szCs w:val="22"/>
                    </w:rPr>
                  </w:pPr>
                </w:p>
              </w:tc>
            </w:tr>
            <w:tr w:rsidR="00A818A6" w:rsidRPr="00B0484A" w14:paraId="4DDEF713" w14:textId="77777777" w:rsidTr="00A818A6">
              <w:tc>
                <w:tcPr>
                  <w:tcW w:w="4892" w:type="dxa"/>
                </w:tcPr>
                <w:p w14:paraId="549C602A" w14:textId="175E2610" w:rsidR="00A818A6" w:rsidRPr="00B0484A" w:rsidRDefault="00A818A6" w:rsidP="00A818A6">
                  <w:pPr>
                    <w:rPr>
                      <w:rFonts w:cs="Arial"/>
                      <w:sz w:val="22"/>
                      <w:szCs w:val="22"/>
                    </w:rPr>
                  </w:pPr>
                  <w:r w:rsidRPr="00B0484A">
                    <w:rPr>
                      <w:rFonts w:cs="Arial"/>
                      <w:color w:val="000000"/>
                      <w:sz w:val="22"/>
                      <w:szCs w:val="22"/>
                    </w:rPr>
                    <w:t>Are there any overlooking / privacy / residential or other amenity issues?</w:t>
                  </w:r>
                </w:p>
              </w:tc>
              <w:tc>
                <w:tcPr>
                  <w:tcW w:w="4892" w:type="dxa"/>
                </w:tcPr>
                <w:p w14:paraId="3610A957" w14:textId="3033002E" w:rsidR="00A818A6" w:rsidRPr="00B0484A" w:rsidRDefault="00A818A6" w:rsidP="00A818A6">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 xml:space="preserve">Yes / No </w:t>
                  </w:r>
                </w:p>
                <w:p w14:paraId="383D2FDE" w14:textId="77777777" w:rsidR="00A818A6" w:rsidRPr="00B0484A" w:rsidRDefault="00A818A6" w:rsidP="00A818A6">
                  <w:pPr>
                    <w:widowControl/>
                    <w:autoSpaceDE w:val="0"/>
                    <w:autoSpaceDN w:val="0"/>
                    <w:adjustRightInd w:val="0"/>
                    <w:spacing w:after="0" w:line="240" w:lineRule="auto"/>
                    <w:rPr>
                      <w:rFonts w:cs="Arial"/>
                      <w:color w:val="000000"/>
                      <w:sz w:val="22"/>
                      <w:szCs w:val="22"/>
                    </w:rPr>
                  </w:pPr>
                </w:p>
                <w:p w14:paraId="1E623982" w14:textId="77777777" w:rsidR="00A818A6" w:rsidRPr="00B0484A" w:rsidRDefault="00A818A6" w:rsidP="00A818A6">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Comments (if required)</w:t>
                  </w:r>
                </w:p>
                <w:p w14:paraId="0E221DD4" w14:textId="77777777" w:rsidR="00A818A6" w:rsidRPr="00B0484A" w:rsidRDefault="00A818A6" w:rsidP="00A818A6">
                  <w:pPr>
                    <w:rPr>
                      <w:rFonts w:cs="Arial"/>
                      <w:sz w:val="22"/>
                      <w:szCs w:val="22"/>
                    </w:rPr>
                  </w:pPr>
                </w:p>
              </w:tc>
            </w:tr>
            <w:tr w:rsidR="00A818A6" w:rsidRPr="00B0484A" w14:paraId="3D4F88B8" w14:textId="77777777" w:rsidTr="00A818A6">
              <w:tc>
                <w:tcPr>
                  <w:tcW w:w="4892" w:type="dxa"/>
                </w:tcPr>
                <w:p w14:paraId="2BAE60BD" w14:textId="3E7EEEB7" w:rsidR="00A818A6" w:rsidRPr="00B0484A" w:rsidRDefault="00A818A6" w:rsidP="00A818A6">
                  <w:pPr>
                    <w:rPr>
                      <w:rFonts w:cs="Arial"/>
                      <w:color w:val="000000"/>
                      <w:sz w:val="22"/>
                      <w:szCs w:val="22"/>
                    </w:rPr>
                  </w:pPr>
                  <w:r w:rsidRPr="00B0484A">
                    <w:rPr>
                      <w:rFonts w:cs="Arial"/>
                      <w:color w:val="000000"/>
                      <w:sz w:val="22"/>
                      <w:szCs w:val="22"/>
                    </w:rPr>
                    <w:t>Is the proposal sited such as to avoid overdevelopment and overbearing development?</w:t>
                  </w:r>
                </w:p>
              </w:tc>
              <w:tc>
                <w:tcPr>
                  <w:tcW w:w="4892" w:type="dxa"/>
                </w:tcPr>
                <w:p w14:paraId="0F4C685D" w14:textId="3954A9C4" w:rsidR="00A818A6" w:rsidRPr="00B0484A" w:rsidRDefault="00A818A6" w:rsidP="00A818A6">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Yes / No</w:t>
                  </w:r>
                </w:p>
                <w:p w14:paraId="014C6831" w14:textId="77777777" w:rsidR="00A818A6" w:rsidRPr="00B0484A" w:rsidRDefault="00A818A6" w:rsidP="00A818A6">
                  <w:pPr>
                    <w:widowControl/>
                    <w:autoSpaceDE w:val="0"/>
                    <w:autoSpaceDN w:val="0"/>
                    <w:adjustRightInd w:val="0"/>
                    <w:spacing w:after="0" w:line="240" w:lineRule="auto"/>
                    <w:rPr>
                      <w:rFonts w:cs="Arial"/>
                      <w:color w:val="000000"/>
                      <w:sz w:val="22"/>
                      <w:szCs w:val="22"/>
                    </w:rPr>
                  </w:pPr>
                </w:p>
                <w:p w14:paraId="6B45E050" w14:textId="77777777" w:rsidR="00A818A6" w:rsidRPr="00B0484A" w:rsidRDefault="00A818A6" w:rsidP="00A818A6">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Comments (if required)</w:t>
                  </w:r>
                </w:p>
                <w:p w14:paraId="5BC2053B" w14:textId="77777777" w:rsidR="00A818A6" w:rsidRPr="00B0484A" w:rsidRDefault="00A818A6" w:rsidP="00A818A6">
                  <w:pPr>
                    <w:widowControl/>
                    <w:autoSpaceDE w:val="0"/>
                    <w:autoSpaceDN w:val="0"/>
                    <w:adjustRightInd w:val="0"/>
                    <w:spacing w:after="0" w:line="240" w:lineRule="auto"/>
                    <w:rPr>
                      <w:rFonts w:cs="Arial"/>
                      <w:color w:val="000000"/>
                      <w:sz w:val="22"/>
                      <w:szCs w:val="22"/>
                    </w:rPr>
                  </w:pPr>
                </w:p>
              </w:tc>
            </w:tr>
            <w:tr w:rsidR="00A818A6" w:rsidRPr="00B0484A" w14:paraId="351AD493" w14:textId="77777777" w:rsidTr="00A818A6">
              <w:tc>
                <w:tcPr>
                  <w:tcW w:w="4892" w:type="dxa"/>
                </w:tcPr>
                <w:p w14:paraId="0E3A6D26" w14:textId="38BA873E" w:rsidR="00A818A6" w:rsidRPr="00B0484A" w:rsidRDefault="00A818A6" w:rsidP="00A818A6">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 xml:space="preserve">Is there sufficient amenity space? Does the development meet the Nationally Described Space Standards </w:t>
                  </w:r>
                  <w:r w:rsidR="002A2886">
                    <w:rPr>
                      <w:rFonts w:cs="Arial"/>
                      <w:color w:val="000000"/>
                      <w:sz w:val="22"/>
                      <w:szCs w:val="22"/>
                    </w:rPr>
                    <w:t>[</w:t>
                  </w:r>
                  <w:r w:rsidRPr="00B0484A">
                    <w:rPr>
                      <w:rFonts w:cs="Arial"/>
                      <w:i/>
                      <w:iCs/>
                      <w:color w:val="000000"/>
                      <w:sz w:val="22"/>
                      <w:szCs w:val="22"/>
                    </w:rPr>
                    <w:t>or other local standards</w:t>
                  </w:r>
                  <w:r w:rsidR="002A2886">
                    <w:rPr>
                      <w:rFonts w:cs="Arial"/>
                      <w:color w:val="000000"/>
                      <w:sz w:val="22"/>
                      <w:szCs w:val="22"/>
                    </w:rPr>
                    <w:t>]</w:t>
                  </w:r>
                  <w:r w:rsidRPr="00B0484A">
                    <w:rPr>
                      <w:rFonts w:cs="Arial"/>
                      <w:color w:val="000000"/>
                      <w:sz w:val="22"/>
                      <w:szCs w:val="22"/>
                    </w:rPr>
                    <w:t>?</w:t>
                  </w:r>
                </w:p>
                <w:p w14:paraId="32B8036E" w14:textId="77777777" w:rsidR="00A818A6" w:rsidRPr="00B0484A" w:rsidRDefault="00A818A6" w:rsidP="00A818A6">
                  <w:pPr>
                    <w:rPr>
                      <w:rFonts w:cs="Arial"/>
                      <w:color w:val="000000"/>
                      <w:sz w:val="22"/>
                      <w:szCs w:val="22"/>
                    </w:rPr>
                  </w:pPr>
                </w:p>
              </w:tc>
              <w:tc>
                <w:tcPr>
                  <w:tcW w:w="4892" w:type="dxa"/>
                </w:tcPr>
                <w:p w14:paraId="3B926477" w14:textId="77777777" w:rsidR="00A818A6" w:rsidRPr="00B0484A" w:rsidRDefault="00A818A6" w:rsidP="00A818A6">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Yes / No / NA</w:t>
                  </w:r>
                </w:p>
                <w:p w14:paraId="7A24EDDD" w14:textId="77777777" w:rsidR="00A818A6" w:rsidRPr="00B0484A" w:rsidRDefault="00A818A6" w:rsidP="00A818A6">
                  <w:pPr>
                    <w:widowControl/>
                    <w:autoSpaceDE w:val="0"/>
                    <w:autoSpaceDN w:val="0"/>
                    <w:adjustRightInd w:val="0"/>
                    <w:spacing w:after="0" w:line="240" w:lineRule="auto"/>
                    <w:rPr>
                      <w:rFonts w:cs="Arial"/>
                      <w:color w:val="000000"/>
                      <w:sz w:val="22"/>
                      <w:szCs w:val="22"/>
                    </w:rPr>
                  </w:pPr>
                </w:p>
                <w:p w14:paraId="75C61FCF" w14:textId="77777777" w:rsidR="00A818A6" w:rsidRPr="00B0484A" w:rsidRDefault="00A818A6" w:rsidP="00A818A6">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Comments (if required)</w:t>
                  </w:r>
                </w:p>
                <w:p w14:paraId="586851E6" w14:textId="77777777" w:rsidR="00A818A6" w:rsidRPr="00B0484A" w:rsidRDefault="00A818A6" w:rsidP="00A818A6">
                  <w:pPr>
                    <w:widowControl/>
                    <w:autoSpaceDE w:val="0"/>
                    <w:autoSpaceDN w:val="0"/>
                    <w:adjustRightInd w:val="0"/>
                    <w:spacing w:after="0" w:line="240" w:lineRule="auto"/>
                    <w:rPr>
                      <w:rFonts w:cs="Arial"/>
                      <w:color w:val="000000"/>
                      <w:sz w:val="22"/>
                      <w:szCs w:val="22"/>
                    </w:rPr>
                  </w:pPr>
                </w:p>
              </w:tc>
            </w:tr>
          </w:tbl>
          <w:p w14:paraId="072D053B" w14:textId="77777777" w:rsidR="00533957" w:rsidRPr="00B0484A" w:rsidRDefault="00533957" w:rsidP="00533957">
            <w:pPr>
              <w:pStyle w:val="Heading3"/>
              <w:rPr>
                <w:sz w:val="22"/>
                <w:szCs w:val="22"/>
              </w:rPr>
            </w:pPr>
            <w:r w:rsidRPr="00B0484A">
              <w:rPr>
                <w:sz w:val="22"/>
                <w:szCs w:val="22"/>
              </w:rPr>
              <w:t>Heritage</w:t>
            </w:r>
          </w:p>
          <w:tbl>
            <w:tblPr>
              <w:tblStyle w:val="TableGrid"/>
              <w:tblW w:w="0" w:type="auto"/>
              <w:tblLayout w:type="fixed"/>
              <w:tblLook w:val="04A0" w:firstRow="1" w:lastRow="0" w:firstColumn="1" w:lastColumn="0" w:noHBand="0" w:noVBand="1"/>
            </w:tblPr>
            <w:tblGrid>
              <w:gridCol w:w="4892"/>
              <w:gridCol w:w="4892"/>
            </w:tblGrid>
            <w:tr w:rsidR="00A818A6" w:rsidRPr="00B0484A" w14:paraId="176D9EA7" w14:textId="77777777" w:rsidTr="00A818A6">
              <w:tc>
                <w:tcPr>
                  <w:tcW w:w="4892" w:type="dxa"/>
                </w:tcPr>
                <w:p w14:paraId="6B42A7FD" w14:textId="2F3A4F3E" w:rsidR="00A818A6" w:rsidRPr="00B0484A" w:rsidRDefault="00A818A6" w:rsidP="00A818A6">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 xml:space="preserve">Does </w:t>
                  </w:r>
                  <w:r w:rsidR="001E6C1C">
                    <w:rPr>
                      <w:rFonts w:cs="Arial"/>
                      <w:color w:val="000000"/>
                      <w:sz w:val="22"/>
                      <w:szCs w:val="22"/>
                    </w:rPr>
                    <w:t xml:space="preserve">the development </w:t>
                  </w:r>
                  <w:r w:rsidRPr="00B0484A">
                    <w:rPr>
                      <w:rFonts w:cs="Arial"/>
                      <w:color w:val="000000"/>
                      <w:sz w:val="22"/>
                      <w:szCs w:val="22"/>
                    </w:rPr>
                    <w:t xml:space="preserve">affect the setting of a Listed Building, the character and appearance of a Conservation Area or </w:t>
                  </w:r>
                  <w:r w:rsidR="001E6C1C">
                    <w:rPr>
                      <w:rFonts w:cs="Arial"/>
                      <w:color w:val="000000"/>
                      <w:sz w:val="22"/>
                      <w:szCs w:val="22"/>
                    </w:rPr>
                    <w:t xml:space="preserve">otherwise </w:t>
                  </w:r>
                  <w:r w:rsidR="000252BE">
                    <w:rPr>
                      <w:rFonts w:cs="Arial"/>
                      <w:color w:val="000000"/>
                      <w:sz w:val="22"/>
                      <w:szCs w:val="22"/>
                    </w:rPr>
                    <w:t xml:space="preserve">impact on a </w:t>
                  </w:r>
                  <w:r w:rsidRPr="00B0484A">
                    <w:rPr>
                      <w:rFonts w:cs="Arial"/>
                      <w:color w:val="000000"/>
                      <w:sz w:val="22"/>
                      <w:szCs w:val="22"/>
                    </w:rPr>
                    <w:t>heritage asset?</w:t>
                  </w:r>
                </w:p>
                <w:p w14:paraId="06D32FDC" w14:textId="37F002A6" w:rsidR="00A818A6" w:rsidRPr="00B0484A" w:rsidRDefault="00A818A6" w:rsidP="00A818A6">
                  <w:pPr>
                    <w:pStyle w:val="Default"/>
                    <w:rPr>
                      <w:rFonts w:ascii="Arial" w:hAnsi="Arial" w:cs="Arial"/>
                      <w:color w:val="000000" w:themeColor="text1"/>
                      <w:sz w:val="22"/>
                      <w:szCs w:val="22"/>
                    </w:rPr>
                  </w:pPr>
                  <w:r w:rsidRPr="00B0484A">
                    <w:rPr>
                      <w:rFonts w:ascii="Arial" w:hAnsi="Arial" w:cs="Arial"/>
                      <w:i/>
                      <w:iCs/>
                      <w:color w:val="000000" w:themeColor="text1"/>
                      <w:sz w:val="22"/>
                      <w:szCs w:val="22"/>
                    </w:rPr>
                    <w:t>[</w:t>
                  </w:r>
                  <w:r w:rsidR="007E54E5" w:rsidRPr="00B0484A">
                    <w:rPr>
                      <w:rFonts w:ascii="Arial" w:hAnsi="Arial" w:cs="Arial"/>
                      <w:i/>
                      <w:iCs/>
                      <w:color w:val="000000" w:themeColor="text1"/>
                      <w:sz w:val="22"/>
                      <w:szCs w:val="22"/>
                    </w:rPr>
                    <w:t>t</w:t>
                  </w:r>
                  <w:r w:rsidRPr="00B0484A">
                    <w:rPr>
                      <w:rFonts w:ascii="Arial" w:hAnsi="Arial" w:cs="Arial"/>
                      <w:i/>
                      <w:iCs/>
                      <w:color w:val="000000" w:themeColor="text1"/>
                      <w:sz w:val="22"/>
                      <w:szCs w:val="22"/>
                    </w:rPr>
                    <w:t>he council has a statutory duty to pay special attention to the desirability of preserving or enhancing heritage assets</w:t>
                  </w:r>
                  <w:r w:rsidRPr="00B0484A">
                    <w:rPr>
                      <w:rFonts w:ascii="Arial" w:hAnsi="Arial" w:cs="Arial"/>
                      <w:color w:val="000000" w:themeColor="text1"/>
                      <w:sz w:val="22"/>
                      <w:szCs w:val="22"/>
                    </w:rPr>
                    <w:t>]</w:t>
                  </w:r>
                </w:p>
                <w:p w14:paraId="44026DE9" w14:textId="77777777" w:rsidR="00A818A6" w:rsidRPr="00B0484A" w:rsidRDefault="00A818A6" w:rsidP="00533957">
                  <w:pPr>
                    <w:widowControl/>
                    <w:autoSpaceDE w:val="0"/>
                    <w:autoSpaceDN w:val="0"/>
                    <w:adjustRightInd w:val="0"/>
                    <w:spacing w:after="0" w:line="240" w:lineRule="auto"/>
                    <w:rPr>
                      <w:rFonts w:cs="Arial"/>
                      <w:color w:val="000000"/>
                      <w:sz w:val="22"/>
                      <w:szCs w:val="22"/>
                    </w:rPr>
                  </w:pPr>
                </w:p>
              </w:tc>
              <w:tc>
                <w:tcPr>
                  <w:tcW w:w="4892" w:type="dxa"/>
                </w:tcPr>
                <w:p w14:paraId="397643BA" w14:textId="2607058F" w:rsidR="00A818A6" w:rsidRPr="00B0484A" w:rsidRDefault="00A818A6" w:rsidP="00A818A6">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 xml:space="preserve">Yes / No </w:t>
                  </w:r>
                </w:p>
                <w:p w14:paraId="0910FC8F" w14:textId="77777777" w:rsidR="00A818A6" w:rsidRPr="00B0484A" w:rsidRDefault="00A818A6" w:rsidP="00A818A6">
                  <w:pPr>
                    <w:widowControl/>
                    <w:autoSpaceDE w:val="0"/>
                    <w:autoSpaceDN w:val="0"/>
                    <w:adjustRightInd w:val="0"/>
                    <w:spacing w:after="0" w:line="240" w:lineRule="auto"/>
                    <w:rPr>
                      <w:rFonts w:cs="Arial"/>
                      <w:color w:val="000000"/>
                      <w:sz w:val="22"/>
                      <w:szCs w:val="22"/>
                    </w:rPr>
                  </w:pPr>
                </w:p>
                <w:p w14:paraId="6BB5A016" w14:textId="5BAAF3B4" w:rsidR="00A818A6" w:rsidRPr="00B0484A" w:rsidRDefault="00A818A6" w:rsidP="00A818A6">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 xml:space="preserve">Comments </w:t>
                  </w:r>
                  <w:r w:rsidR="0067193C" w:rsidRPr="00B0484A">
                    <w:rPr>
                      <w:rFonts w:cs="Arial"/>
                      <w:color w:val="000000"/>
                      <w:sz w:val="22"/>
                      <w:szCs w:val="22"/>
                    </w:rPr>
                    <w:t xml:space="preserve">if the answer is </w:t>
                  </w:r>
                  <w:proofErr w:type="gramStart"/>
                  <w:r w:rsidR="0067193C" w:rsidRPr="00B0484A">
                    <w:rPr>
                      <w:rFonts w:cs="Arial"/>
                      <w:color w:val="000000"/>
                      <w:sz w:val="22"/>
                      <w:szCs w:val="22"/>
                    </w:rPr>
                    <w:t>yes</w:t>
                  </w:r>
                  <w:proofErr w:type="gramEnd"/>
                </w:p>
                <w:p w14:paraId="2C3F6760" w14:textId="77777777" w:rsidR="00A818A6" w:rsidRPr="00B0484A" w:rsidRDefault="00A818A6" w:rsidP="00533957">
                  <w:pPr>
                    <w:widowControl/>
                    <w:autoSpaceDE w:val="0"/>
                    <w:autoSpaceDN w:val="0"/>
                    <w:adjustRightInd w:val="0"/>
                    <w:spacing w:after="0" w:line="240" w:lineRule="auto"/>
                    <w:rPr>
                      <w:rFonts w:cs="Arial"/>
                      <w:color w:val="000000"/>
                      <w:sz w:val="22"/>
                      <w:szCs w:val="22"/>
                    </w:rPr>
                  </w:pPr>
                </w:p>
              </w:tc>
            </w:tr>
            <w:tr w:rsidR="00A818A6" w:rsidRPr="00B0484A" w14:paraId="371B91A4" w14:textId="77777777" w:rsidTr="00A818A6">
              <w:tc>
                <w:tcPr>
                  <w:tcW w:w="4892" w:type="dxa"/>
                </w:tcPr>
                <w:p w14:paraId="3AFFDF12" w14:textId="420ECADE" w:rsidR="00A818A6" w:rsidRPr="00B0484A" w:rsidRDefault="00A818A6" w:rsidP="00A818A6">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 xml:space="preserve">Does the development impact on an archaeological </w:t>
                  </w:r>
                  <w:r w:rsidR="00DF394E">
                    <w:rPr>
                      <w:rFonts w:cs="Arial"/>
                      <w:color w:val="000000"/>
                      <w:sz w:val="22"/>
                      <w:szCs w:val="22"/>
                    </w:rPr>
                    <w:t>site</w:t>
                  </w:r>
                  <w:r w:rsidRPr="00B0484A">
                    <w:rPr>
                      <w:rFonts w:cs="Arial"/>
                      <w:color w:val="000000"/>
                      <w:sz w:val="22"/>
                      <w:szCs w:val="22"/>
                    </w:rPr>
                    <w:t>?</w:t>
                  </w:r>
                </w:p>
                <w:p w14:paraId="636C18CD" w14:textId="77777777" w:rsidR="00A818A6" w:rsidRPr="00B0484A" w:rsidRDefault="00A818A6" w:rsidP="00533957">
                  <w:pPr>
                    <w:widowControl/>
                    <w:autoSpaceDE w:val="0"/>
                    <w:autoSpaceDN w:val="0"/>
                    <w:adjustRightInd w:val="0"/>
                    <w:spacing w:after="0" w:line="240" w:lineRule="auto"/>
                    <w:rPr>
                      <w:rFonts w:cs="Arial"/>
                      <w:color w:val="000000"/>
                      <w:sz w:val="22"/>
                      <w:szCs w:val="22"/>
                    </w:rPr>
                  </w:pPr>
                </w:p>
              </w:tc>
              <w:tc>
                <w:tcPr>
                  <w:tcW w:w="4892" w:type="dxa"/>
                </w:tcPr>
                <w:p w14:paraId="6554529F" w14:textId="432E8806" w:rsidR="00A818A6" w:rsidRPr="00B0484A" w:rsidRDefault="00A818A6" w:rsidP="00A818A6">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 xml:space="preserve">Yes / No </w:t>
                  </w:r>
                </w:p>
                <w:p w14:paraId="0B15F2FB" w14:textId="77777777" w:rsidR="00753D9D" w:rsidRPr="00B0484A" w:rsidRDefault="00753D9D" w:rsidP="00A818A6">
                  <w:pPr>
                    <w:widowControl/>
                    <w:autoSpaceDE w:val="0"/>
                    <w:autoSpaceDN w:val="0"/>
                    <w:adjustRightInd w:val="0"/>
                    <w:spacing w:after="0" w:line="240" w:lineRule="auto"/>
                    <w:rPr>
                      <w:rFonts w:cs="Arial"/>
                      <w:color w:val="000000"/>
                      <w:sz w:val="22"/>
                      <w:szCs w:val="22"/>
                    </w:rPr>
                  </w:pPr>
                </w:p>
                <w:p w14:paraId="6EF280BD" w14:textId="26ABF97D" w:rsidR="00A818A6" w:rsidRPr="00B0484A" w:rsidRDefault="00A818A6" w:rsidP="00A818A6">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 xml:space="preserve">Comments </w:t>
                  </w:r>
                  <w:r w:rsidR="00894D7F" w:rsidRPr="00B0484A">
                    <w:rPr>
                      <w:rFonts w:cs="Arial"/>
                      <w:color w:val="000000"/>
                      <w:sz w:val="22"/>
                      <w:szCs w:val="22"/>
                    </w:rPr>
                    <w:t xml:space="preserve">if the answer is </w:t>
                  </w:r>
                  <w:proofErr w:type="gramStart"/>
                  <w:r w:rsidR="00894D7F" w:rsidRPr="00B0484A">
                    <w:rPr>
                      <w:rFonts w:cs="Arial"/>
                      <w:color w:val="000000"/>
                      <w:sz w:val="22"/>
                      <w:szCs w:val="22"/>
                    </w:rPr>
                    <w:t>yes</w:t>
                  </w:r>
                  <w:proofErr w:type="gramEnd"/>
                </w:p>
                <w:p w14:paraId="450049CA" w14:textId="77777777" w:rsidR="00A818A6" w:rsidRPr="00B0484A" w:rsidRDefault="00A818A6" w:rsidP="00533957">
                  <w:pPr>
                    <w:widowControl/>
                    <w:autoSpaceDE w:val="0"/>
                    <w:autoSpaceDN w:val="0"/>
                    <w:adjustRightInd w:val="0"/>
                    <w:spacing w:after="0" w:line="240" w:lineRule="auto"/>
                    <w:rPr>
                      <w:rFonts w:cs="Arial"/>
                      <w:color w:val="000000"/>
                      <w:sz w:val="22"/>
                      <w:szCs w:val="22"/>
                    </w:rPr>
                  </w:pPr>
                </w:p>
              </w:tc>
            </w:tr>
          </w:tbl>
          <w:p w14:paraId="6A083FBF" w14:textId="77777777" w:rsidR="00533957" w:rsidRPr="00B0484A" w:rsidRDefault="00533957" w:rsidP="00533957">
            <w:pPr>
              <w:pStyle w:val="Heading3"/>
              <w:rPr>
                <w:sz w:val="22"/>
                <w:szCs w:val="22"/>
              </w:rPr>
            </w:pPr>
            <w:r w:rsidRPr="00B0484A">
              <w:rPr>
                <w:sz w:val="22"/>
                <w:szCs w:val="22"/>
              </w:rPr>
              <w:t>Flooding / drainage</w:t>
            </w:r>
          </w:p>
          <w:tbl>
            <w:tblPr>
              <w:tblStyle w:val="TableGrid"/>
              <w:tblW w:w="0" w:type="auto"/>
              <w:tblLayout w:type="fixed"/>
              <w:tblLook w:val="04A0" w:firstRow="1" w:lastRow="0" w:firstColumn="1" w:lastColumn="0" w:noHBand="0" w:noVBand="1"/>
            </w:tblPr>
            <w:tblGrid>
              <w:gridCol w:w="4892"/>
              <w:gridCol w:w="4892"/>
            </w:tblGrid>
            <w:tr w:rsidR="00C310C6" w:rsidRPr="00B0484A" w14:paraId="6D16A4CE" w14:textId="77777777" w:rsidTr="00C310C6">
              <w:tc>
                <w:tcPr>
                  <w:tcW w:w="4892" w:type="dxa"/>
                </w:tcPr>
                <w:p w14:paraId="1026037D" w14:textId="77777777" w:rsidR="00C310C6" w:rsidRPr="00B0484A" w:rsidRDefault="00C310C6" w:rsidP="00C310C6">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Are there any drainage or flooding issues having regard to the Environment Agency’s Advice for minor extensions and whether the property is within a Critical Drainage Area?</w:t>
                  </w:r>
                </w:p>
                <w:p w14:paraId="72F8640E" w14:textId="77777777" w:rsidR="00C310C6" w:rsidRPr="00B0484A" w:rsidRDefault="00C310C6" w:rsidP="00533957">
                  <w:pPr>
                    <w:widowControl/>
                    <w:autoSpaceDE w:val="0"/>
                    <w:autoSpaceDN w:val="0"/>
                    <w:adjustRightInd w:val="0"/>
                    <w:spacing w:after="0" w:line="240" w:lineRule="auto"/>
                    <w:rPr>
                      <w:rFonts w:cs="Arial"/>
                      <w:color w:val="000000"/>
                      <w:sz w:val="22"/>
                      <w:szCs w:val="22"/>
                    </w:rPr>
                  </w:pPr>
                </w:p>
              </w:tc>
              <w:tc>
                <w:tcPr>
                  <w:tcW w:w="4892" w:type="dxa"/>
                </w:tcPr>
                <w:p w14:paraId="45A8A021" w14:textId="2A720A89" w:rsidR="00C310C6" w:rsidRPr="00B0484A" w:rsidRDefault="00C310C6" w:rsidP="00C310C6">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 xml:space="preserve">Yes / No </w:t>
                  </w:r>
                </w:p>
                <w:p w14:paraId="6B8B278C" w14:textId="77777777" w:rsidR="00753D9D" w:rsidRPr="00B0484A" w:rsidRDefault="00753D9D" w:rsidP="00C310C6">
                  <w:pPr>
                    <w:widowControl/>
                    <w:autoSpaceDE w:val="0"/>
                    <w:autoSpaceDN w:val="0"/>
                    <w:adjustRightInd w:val="0"/>
                    <w:spacing w:after="0" w:line="240" w:lineRule="auto"/>
                    <w:rPr>
                      <w:rFonts w:cs="Arial"/>
                      <w:color w:val="000000"/>
                      <w:sz w:val="22"/>
                      <w:szCs w:val="22"/>
                    </w:rPr>
                  </w:pPr>
                </w:p>
                <w:p w14:paraId="2528D6C3" w14:textId="77777777" w:rsidR="00C310C6" w:rsidRPr="00B0484A" w:rsidRDefault="00C310C6" w:rsidP="00C310C6">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Comments (if required)</w:t>
                  </w:r>
                </w:p>
                <w:p w14:paraId="3E2358E8" w14:textId="77777777" w:rsidR="00C310C6" w:rsidRPr="00B0484A" w:rsidRDefault="00C310C6" w:rsidP="00533957">
                  <w:pPr>
                    <w:widowControl/>
                    <w:autoSpaceDE w:val="0"/>
                    <w:autoSpaceDN w:val="0"/>
                    <w:adjustRightInd w:val="0"/>
                    <w:spacing w:after="0" w:line="240" w:lineRule="auto"/>
                    <w:rPr>
                      <w:rFonts w:cs="Arial"/>
                      <w:color w:val="000000"/>
                      <w:sz w:val="22"/>
                      <w:szCs w:val="22"/>
                    </w:rPr>
                  </w:pPr>
                </w:p>
              </w:tc>
            </w:tr>
          </w:tbl>
          <w:p w14:paraId="2E570E96" w14:textId="6BC46BC0" w:rsidR="00533957" w:rsidRPr="00B0484A" w:rsidRDefault="00533957" w:rsidP="00533957">
            <w:pPr>
              <w:pStyle w:val="Heading3"/>
              <w:rPr>
                <w:sz w:val="22"/>
                <w:szCs w:val="22"/>
              </w:rPr>
            </w:pPr>
            <w:r w:rsidRPr="00B0484A">
              <w:rPr>
                <w:sz w:val="22"/>
                <w:szCs w:val="22"/>
              </w:rPr>
              <w:t>Contamination</w:t>
            </w:r>
          </w:p>
          <w:tbl>
            <w:tblPr>
              <w:tblStyle w:val="TableGrid"/>
              <w:tblW w:w="0" w:type="auto"/>
              <w:tblLayout w:type="fixed"/>
              <w:tblLook w:val="04A0" w:firstRow="1" w:lastRow="0" w:firstColumn="1" w:lastColumn="0" w:noHBand="0" w:noVBand="1"/>
            </w:tblPr>
            <w:tblGrid>
              <w:gridCol w:w="4892"/>
              <w:gridCol w:w="4892"/>
            </w:tblGrid>
            <w:tr w:rsidR="00C310C6" w:rsidRPr="00B0484A" w14:paraId="62CDB192" w14:textId="77777777" w:rsidTr="00C310C6">
              <w:tc>
                <w:tcPr>
                  <w:tcW w:w="4892" w:type="dxa"/>
                </w:tcPr>
                <w:p w14:paraId="36992C6A" w14:textId="77777777" w:rsidR="00C310C6" w:rsidRPr="00B0484A" w:rsidRDefault="00C310C6" w:rsidP="00C310C6">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Are there any contaminated land issues?</w:t>
                  </w:r>
                </w:p>
                <w:p w14:paraId="0138387E" w14:textId="77777777" w:rsidR="00C310C6" w:rsidRPr="00B0484A" w:rsidRDefault="00C310C6" w:rsidP="00533957">
                  <w:pPr>
                    <w:widowControl/>
                    <w:autoSpaceDE w:val="0"/>
                    <w:autoSpaceDN w:val="0"/>
                    <w:adjustRightInd w:val="0"/>
                    <w:spacing w:after="0" w:line="240" w:lineRule="auto"/>
                    <w:rPr>
                      <w:rFonts w:cs="Arial"/>
                      <w:color w:val="000000"/>
                      <w:sz w:val="22"/>
                      <w:szCs w:val="22"/>
                    </w:rPr>
                  </w:pPr>
                </w:p>
              </w:tc>
              <w:tc>
                <w:tcPr>
                  <w:tcW w:w="4892" w:type="dxa"/>
                </w:tcPr>
                <w:p w14:paraId="1AEF883E" w14:textId="77777777" w:rsidR="00C310C6" w:rsidRPr="00B0484A" w:rsidRDefault="00C310C6" w:rsidP="00C310C6">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Yes / No</w:t>
                  </w:r>
                </w:p>
                <w:p w14:paraId="724A6A58" w14:textId="77777777" w:rsidR="00C310C6" w:rsidRPr="00B0484A" w:rsidRDefault="00C310C6" w:rsidP="00C310C6">
                  <w:pPr>
                    <w:widowControl/>
                    <w:autoSpaceDE w:val="0"/>
                    <w:autoSpaceDN w:val="0"/>
                    <w:adjustRightInd w:val="0"/>
                    <w:spacing w:after="0" w:line="240" w:lineRule="auto"/>
                    <w:rPr>
                      <w:rFonts w:cs="Arial"/>
                      <w:color w:val="000000"/>
                      <w:sz w:val="22"/>
                      <w:szCs w:val="22"/>
                    </w:rPr>
                  </w:pPr>
                </w:p>
                <w:p w14:paraId="2BDE982C" w14:textId="12D6062B" w:rsidR="00C310C6" w:rsidRPr="00B0484A" w:rsidRDefault="00C310C6" w:rsidP="00C310C6">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 xml:space="preserve">Comments </w:t>
                  </w:r>
                  <w:r w:rsidR="00281B88" w:rsidRPr="00B0484A">
                    <w:rPr>
                      <w:rFonts w:cs="Arial"/>
                      <w:color w:val="000000"/>
                      <w:sz w:val="22"/>
                      <w:szCs w:val="22"/>
                    </w:rPr>
                    <w:t xml:space="preserve">if the answer is </w:t>
                  </w:r>
                  <w:proofErr w:type="gramStart"/>
                  <w:r w:rsidR="00281B88" w:rsidRPr="00B0484A">
                    <w:rPr>
                      <w:rFonts w:cs="Arial"/>
                      <w:color w:val="000000"/>
                      <w:sz w:val="22"/>
                      <w:szCs w:val="22"/>
                    </w:rPr>
                    <w:t>yes</w:t>
                  </w:r>
                  <w:proofErr w:type="gramEnd"/>
                </w:p>
                <w:p w14:paraId="64DBE42E" w14:textId="77777777" w:rsidR="00C310C6" w:rsidRPr="00B0484A" w:rsidRDefault="00C310C6" w:rsidP="00533957">
                  <w:pPr>
                    <w:widowControl/>
                    <w:autoSpaceDE w:val="0"/>
                    <w:autoSpaceDN w:val="0"/>
                    <w:adjustRightInd w:val="0"/>
                    <w:spacing w:after="0" w:line="240" w:lineRule="auto"/>
                    <w:rPr>
                      <w:rFonts w:cs="Arial"/>
                      <w:color w:val="000000"/>
                      <w:sz w:val="22"/>
                      <w:szCs w:val="22"/>
                    </w:rPr>
                  </w:pPr>
                </w:p>
              </w:tc>
            </w:tr>
          </w:tbl>
          <w:p w14:paraId="735F264D" w14:textId="77777777" w:rsidR="00533957" w:rsidRPr="00B0484A" w:rsidRDefault="00533957" w:rsidP="00533957">
            <w:pPr>
              <w:pStyle w:val="Heading3"/>
              <w:rPr>
                <w:sz w:val="22"/>
                <w:szCs w:val="22"/>
              </w:rPr>
            </w:pPr>
            <w:r w:rsidRPr="00B0484A">
              <w:rPr>
                <w:sz w:val="22"/>
                <w:szCs w:val="22"/>
              </w:rPr>
              <w:t>Transport</w:t>
            </w:r>
          </w:p>
          <w:tbl>
            <w:tblPr>
              <w:tblStyle w:val="TableGrid"/>
              <w:tblW w:w="0" w:type="auto"/>
              <w:tblLayout w:type="fixed"/>
              <w:tblLook w:val="04A0" w:firstRow="1" w:lastRow="0" w:firstColumn="1" w:lastColumn="0" w:noHBand="0" w:noVBand="1"/>
            </w:tblPr>
            <w:tblGrid>
              <w:gridCol w:w="4892"/>
              <w:gridCol w:w="4892"/>
            </w:tblGrid>
            <w:tr w:rsidR="00055FF5" w:rsidRPr="00B0484A" w14:paraId="473BFD35" w14:textId="77777777" w:rsidTr="00055FF5">
              <w:tc>
                <w:tcPr>
                  <w:tcW w:w="4892" w:type="dxa"/>
                </w:tcPr>
                <w:p w14:paraId="7E2D45F5" w14:textId="77777777" w:rsidR="00055FF5" w:rsidRPr="00B0484A" w:rsidRDefault="00055FF5" w:rsidP="00055FF5">
                  <w:pPr>
                    <w:widowControl/>
                    <w:autoSpaceDE w:val="0"/>
                    <w:autoSpaceDN w:val="0"/>
                    <w:adjustRightInd w:val="0"/>
                    <w:spacing w:after="0" w:line="240" w:lineRule="auto"/>
                    <w:rPr>
                      <w:rFonts w:cs="Arial"/>
                      <w:i/>
                      <w:iCs/>
                      <w:color w:val="000000"/>
                      <w:sz w:val="22"/>
                      <w:szCs w:val="22"/>
                    </w:rPr>
                  </w:pPr>
                  <w:r w:rsidRPr="00B0484A">
                    <w:rPr>
                      <w:rFonts w:cs="Arial"/>
                      <w:color w:val="000000"/>
                      <w:sz w:val="22"/>
                      <w:szCs w:val="22"/>
                    </w:rPr>
                    <w:t>Is access, parking and turning provision acceptable having regard to [</w:t>
                  </w:r>
                  <w:r w:rsidRPr="00B0484A">
                    <w:rPr>
                      <w:rFonts w:cs="Arial"/>
                      <w:i/>
                      <w:iCs/>
                      <w:color w:val="000000"/>
                      <w:sz w:val="22"/>
                      <w:szCs w:val="22"/>
                    </w:rPr>
                    <w:t>insert any standing advice]</w:t>
                  </w:r>
                </w:p>
                <w:p w14:paraId="22DB2F4C" w14:textId="77777777" w:rsidR="00055FF5" w:rsidRPr="00B0484A" w:rsidRDefault="00055FF5" w:rsidP="00533957">
                  <w:pPr>
                    <w:widowControl/>
                    <w:autoSpaceDE w:val="0"/>
                    <w:autoSpaceDN w:val="0"/>
                    <w:adjustRightInd w:val="0"/>
                    <w:spacing w:after="0" w:line="240" w:lineRule="auto"/>
                    <w:rPr>
                      <w:rFonts w:cs="Arial"/>
                      <w:color w:val="000000"/>
                      <w:sz w:val="22"/>
                      <w:szCs w:val="22"/>
                    </w:rPr>
                  </w:pPr>
                </w:p>
              </w:tc>
              <w:tc>
                <w:tcPr>
                  <w:tcW w:w="4892" w:type="dxa"/>
                </w:tcPr>
                <w:p w14:paraId="72AC437E" w14:textId="77777777" w:rsidR="00055FF5" w:rsidRPr="00B0484A" w:rsidRDefault="00055FF5" w:rsidP="00055FF5">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lastRenderedPageBreak/>
                    <w:t>Yes / No / NA</w:t>
                  </w:r>
                </w:p>
                <w:p w14:paraId="55A62472" w14:textId="77777777" w:rsidR="00055FF5" w:rsidRPr="00B0484A" w:rsidRDefault="00055FF5" w:rsidP="00055FF5">
                  <w:pPr>
                    <w:widowControl/>
                    <w:autoSpaceDE w:val="0"/>
                    <w:autoSpaceDN w:val="0"/>
                    <w:adjustRightInd w:val="0"/>
                    <w:spacing w:after="0" w:line="240" w:lineRule="auto"/>
                    <w:rPr>
                      <w:rFonts w:cs="Arial"/>
                      <w:color w:val="000000"/>
                      <w:sz w:val="22"/>
                      <w:szCs w:val="22"/>
                    </w:rPr>
                  </w:pPr>
                </w:p>
                <w:p w14:paraId="61D10400" w14:textId="77777777" w:rsidR="00055FF5" w:rsidRPr="00B0484A" w:rsidRDefault="00055FF5" w:rsidP="00055FF5">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Comments (if required)</w:t>
                  </w:r>
                </w:p>
                <w:p w14:paraId="4DB22B82" w14:textId="77777777" w:rsidR="00055FF5" w:rsidRPr="00B0484A" w:rsidRDefault="00055FF5" w:rsidP="00533957">
                  <w:pPr>
                    <w:widowControl/>
                    <w:autoSpaceDE w:val="0"/>
                    <w:autoSpaceDN w:val="0"/>
                    <w:adjustRightInd w:val="0"/>
                    <w:spacing w:after="0" w:line="240" w:lineRule="auto"/>
                    <w:rPr>
                      <w:rFonts w:cs="Arial"/>
                      <w:color w:val="000000"/>
                      <w:sz w:val="22"/>
                      <w:szCs w:val="22"/>
                    </w:rPr>
                  </w:pPr>
                </w:p>
              </w:tc>
            </w:tr>
          </w:tbl>
          <w:p w14:paraId="2B06B76D" w14:textId="77777777" w:rsidR="00533957" w:rsidRPr="00B0484A" w:rsidRDefault="00533957" w:rsidP="00533957">
            <w:pPr>
              <w:pStyle w:val="Heading3"/>
              <w:rPr>
                <w:sz w:val="22"/>
                <w:szCs w:val="22"/>
              </w:rPr>
            </w:pPr>
            <w:r w:rsidRPr="00B0484A">
              <w:rPr>
                <w:sz w:val="22"/>
                <w:szCs w:val="22"/>
              </w:rPr>
              <w:lastRenderedPageBreak/>
              <w:t>Natural environment</w:t>
            </w:r>
          </w:p>
          <w:tbl>
            <w:tblPr>
              <w:tblStyle w:val="TableGrid"/>
              <w:tblW w:w="0" w:type="auto"/>
              <w:tblLayout w:type="fixed"/>
              <w:tblLook w:val="04A0" w:firstRow="1" w:lastRow="0" w:firstColumn="1" w:lastColumn="0" w:noHBand="0" w:noVBand="1"/>
            </w:tblPr>
            <w:tblGrid>
              <w:gridCol w:w="4892"/>
              <w:gridCol w:w="4892"/>
            </w:tblGrid>
            <w:tr w:rsidR="00153D3A" w:rsidRPr="00B0484A" w14:paraId="212CBA37" w14:textId="77777777" w:rsidTr="00153D3A">
              <w:tc>
                <w:tcPr>
                  <w:tcW w:w="4892" w:type="dxa"/>
                </w:tcPr>
                <w:p w14:paraId="0FFD43B3" w14:textId="77777777" w:rsidR="00153D3A" w:rsidRPr="00B0484A" w:rsidRDefault="00153D3A" w:rsidP="00153D3A">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Are any impacts on protected, or otherwise significant, trees mitigated or acceptable?</w:t>
                  </w:r>
                </w:p>
                <w:p w14:paraId="45D008C5" w14:textId="77777777" w:rsidR="00153D3A" w:rsidRPr="00B0484A" w:rsidRDefault="00153D3A" w:rsidP="00153D3A">
                  <w:pPr>
                    <w:rPr>
                      <w:rFonts w:cs="Arial"/>
                      <w:sz w:val="22"/>
                      <w:szCs w:val="22"/>
                    </w:rPr>
                  </w:pPr>
                </w:p>
              </w:tc>
              <w:tc>
                <w:tcPr>
                  <w:tcW w:w="4892" w:type="dxa"/>
                </w:tcPr>
                <w:p w14:paraId="7260A6E9" w14:textId="77777777" w:rsidR="00153D3A" w:rsidRPr="00B0484A" w:rsidRDefault="00153D3A" w:rsidP="00153D3A">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Yes / No / NA</w:t>
                  </w:r>
                </w:p>
                <w:p w14:paraId="00F03EC5" w14:textId="77777777" w:rsidR="00153D3A" w:rsidRPr="00B0484A" w:rsidRDefault="00153D3A" w:rsidP="00153D3A">
                  <w:pPr>
                    <w:widowControl/>
                    <w:autoSpaceDE w:val="0"/>
                    <w:autoSpaceDN w:val="0"/>
                    <w:adjustRightInd w:val="0"/>
                    <w:spacing w:after="0" w:line="240" w:lineRule="auto"/>
                    <w:rPr>
                      <w:rFonts w:cs="Arial"/>
                      <w:color w:val="000000"/>
                      <w:sz w:val="22"/>
                      <w:szCs w:val="22"/>
                    </w:rPr>
                  </w:pPr>
                </w:p>
                <w:p w14:paraId="1BA4C471" w14:textId="77777777" w:rsidR="00153D3A" w:rsidRPr="00B0484A" w:rsidRDefault="00153D3A" w:rsidP="00153D3A">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Comments (if required)</w:t>
                  </w:r>
                </w:p>
                <w:p w14:paraId="58ED42E9" w14:textId="77777777" w:rsidR="00153D3A" w:rsidRPr="00B0484A" w:rsidRDefault="00153D3A" w:rsidP="00153D3A">
                  <w:pPr>
                    <w:rPr>
                      <w:rFonts w:cs="Arial"/>
                      <w:sz w:val="22"/>
                      <w:szCs w:val="22"/>
                    </w:rPr>
                  </w:pPr>
                </w:p>
              </w:tc>
            </w:tr>
            <w:tr w:rsidR="00153D3A" w:rsidRPr="00B0484A" w14:paraId="0513F878" w14:textId="77777777" w:rsidTr="00153D3A">
              <w:tc>
                <w:tcPr>
                  <w:tcW w:w="4892" w:type="dxa"/>
                </w:tcPr>
                <w:p w14:paraId="400F3CC0" w14:textId="77777777" w:rsidR="00153D3A" w:rsidRPr="00B0484A" w:rsidRDefault="00153D3A" w:rsidP="00153D3A">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Has an ecological survey / protected species survey been submitted?</w:t>
                  </w:r>
                </w:p>
                <w:p w14:paraId="4BF09417" w14:textId="77777777" w:rsidR="00153D3A" w:rsidRPr="00B0484A" w:rsidRDefault="00153D3A" w:rsidP="00153D3A">
                  <w:pPr>
                    <w:rPr>
                      <w:rFonts w:cs="Arial"/>
                      <w:sz w:val="22"/>
                      <w:szCs w:val="22"/>
                    </w:rPr>
                  </w:pPr>
                </w:p>
              </w:tc>
              <w:tc>
                <w:tcPr>
                  <w:tcW w:w="4892" w:type="dxa"/>
                </w:tcPr>
                <w:p w14:paraId="5EB24F55" w14:textId="77777777" w:rsidR="00153D3A" w:rsidRPr="00B0484A" w:rsidRDefault="00153D3A" w:rsidP="00153D3A">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Yes / No / NA</w:t>
                  </w:r>
                </w:p>
                <w:p w14:paraId="799A6BA8" w14:textId="77777777" w:rsidR="00153D3A" w:rsidRPr="00B0484A" w:rsidRDefault="00153D3A" w:rsidP="00153D3A">
                  <w:pPr>
                    <w:widowControl/>
                    <w:autoSpaceDE w:val="0"/>
                    <w:autoSpaceDN w:val="0"/>
                    <w:adjustRightInd w:val="0"/>
                    <w:spacing w:after="0" w:line="240" w:lineRule="auto"/>
                    <w:rPr>
                      <w:rFonts w:cs="Arial"/>
                      <w:color w:val="000000"/>
                      <w:sz w:val="22"/>
                      <w:szCs w:val="22"/>
                    </w:rPr>
                  </w:pPr>
                </w:p>
                <w:p w14:paraId="34210EEF" w14:textId="77777777" w:rsidR="00153D3A" w:rsidRPr="00B0484A" w:rsidRDefault="00153D3A" w:rsidP="00153D3A">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Comments (if required)</w:t>
                  </w:r>
                </w:p>
                <w:p w14:paraId="676E1477" w14:textId="77777777" w:rsidR="00153D3A" w:rsidRPr="00B0484A" w:rsidRDefault="00153D3A" w:rsidP="00153D3A">
                  <w:pPr>
                    <w:rPr>
                      <w:rFonts w:cs="Arial"/>
                      <w:sz w:val="22"/>
                      <w:szCs w:val="22"/>
                    </w:rPr>
                  </w:pPr>
                </w:p>
              </w:tc>
            </w:tr>
            <w:tr w:rsidR="00153D3A" w:rsidRPr="00B0484A" w14:paraId="22C3998E" w14:textId="77777777" w:rsidTr="00153D3A">
              <w:tc>
                <w:tcPr>
                  <w:tcW w:w="4892" w:type="dxa"/>
                </w:tcPr>
                <w:p w14:paraId="615461D8" w14:textId="77777777" w:rsidR="00153D3A" w:rsidRPr="00B0484A" w:rsidRDefault="00153D3A" w:rsidP="00153D3A">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Are any impacts on protected species and other biodiversity properly addressed through design or other mitigation / compensation and are any biodiversity enhancement measures proposed?</w:t>
                  </w:r>
                </w:p>
                <w:p w14:paraId="6A2FC1E6" w14:textId="77777777" w:rsidR="00153D3A" w:rsidRPr="00B0484A" w:rsidRDefault="00153D3A" w:rsidP="00153D3A">
                  <w:pPr>
                    <w:rPr>
                      <w:rFonts w:cs="Arial"/>
                      <w:sz w:val="22"/>
                      <w:szCs w:val="22"/>
                    </w:rPr>
                  </w:pPr>
                </w:p>
              </w:tc>
              <w:tc>
                <w:tcPr>
                  <w:tcW w:w="4892" w:type="dxa"/>
                </w:tcPr>
                <w:p w14:paraId="19AF883A" w14:textId="77777777" w:rsidR="00153D3A" w:rsidRPr="00B0484A" w:rsidRDefault="00153D3A" w:rsidP="00153D3A">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Yes / No / NA</w:t>
                  </w:r>
                </w:p>
                <w:p w14:paraId="7E09CF9D" w14:textId="77777777" w:rsidR="00153D3A" w:rsidRPr="00B0484A" w:rsidRDefault="00153D3A" w:rsidP="00153D3A">
                  <w:pPr>
                    <w:widowControl/>
                    <w:autoSpaceDE w:val="0"/>
                    <w:autoSpaceDN w:val="0"/>
                    <w:adjustRightInd w:val="0"/>
                    <w:spacing w:after="0" w:line="240" w:lineRule="auto"/>
                    <w:rPr>
                      <w:rFonts w:cs="Arial"/>
                      <w:color w:val="000000"/>
                      <w:sz w:val="22"/>
                      <w:szCs w:val="22"/>
                    </w:rPr>
                  </w:pPr>
                </w:p>
                <w:p w14:paraId="596EC33A" w14:textId="77777777" w:rsidR="00153D3A" w:rsidRPr="00B0484A" w:rsidRDefault="00153D3A" w:rsidP="00153D3A">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Comments (if required)</w:t>
                  </w:r>
                </w:p>
                <w:p w14:paraId="452E7822" w14:textId="77777777" w:rsidR="00153D3A" w:rsidRPr="00B0484A" w:rsidRDefault="00153D3A" w:rsidP="00153D3A">
                  <w:pPr>
                    <w:rPr>
                      <w:rFonts w:cs="Arial"/>
                      <w:sz w:val="22"/>
                      <w:szCs w:val="22"/>
                    </w:rPr>
                  </w:pPr>
                </w:p>
              </w:tc>
            </w:tr>
            <w:tr w:rsidR="00153D3A" w:rsidRPr="00B0484A" w14:paraId="02A95FA0" w14:textId="77777777" w:rsidTr="00153D3A">
              <w:tc>
                <w:tcPr>
                  <w:tcW w:w="4892" w:type="dxa"/>
                </w:tcPr>
                <w:p w14:paraId="269CEF74" w14:textId="77777777" w:rsidR="00153D3A" w:rsidRPr="00B0484A" w:rsidRDefault="00153D3A" w:rsidP="00153D3A">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Has the application considered carbon reduction in accordance with [</w:t>
                  </w:r>
                  <w:r w:rsidRPr="00B0484A">
                    <w:rPr>
                      <w:rFonts w:cs="Arial"/>
                      <w:i/>
                      <w:iCs/>
                      <w:color w:val="000000"/>
                      <w:sz w:val="22"/>
                      <w:szCs w:val="22"/>
                    </w:rPr>
                    <w:t>add relevant policy or guidance</w:t>
                  </w:r>
                  <w:r w:rsidRPr="00B0484A">
                    <w:rPr>
                      <w:rFonts w:cs="Arial"/>
                      <w:color w:val="000000"/>
                      <w:sz w:val="22"/>
                      <w:szCs w:val="22"/>
                    </w:rPr>
                    <w:t>]</w:t>
                  </w:r>
                </w:p>
                <w:p w14:paraId="6D298903" w14:textId="77777777" w:rsidR="00153D3A" w:rsidRPr="00B0484A" w:rsidRDefault="00153D3A" w:rsidP="00153D3A">
                  <w:pPr>
                    <w:widowControl/>
                    <w:autoSpaceDE w:val="0"/>
                    <w:autoSpaceDN w:val="0"/>
                    <w:adjustRightInd w:val="0"/>
                    <w:spacing w:after="0" w:line="240" w:lineRule="auto"/>
                    <w:rPr>
                      <w:rFonts w:cs="Arial"/>
                      <w:color w:val="000000"/>
                      <w:sz w:val="22"/>
                      <w:szCs w:val="22"/>
                    </w:rPr>
                  </w:pPr>
                </w:p>
              </w:tc>
              <w:tc>
                <w:tcPr>
                  <w:tcW w:w="4892" w:type="dxa"/>
                </w:tcPr>
                <w:p w14:paraId="5B4118DE" w14:textId="77777777" w:rsidR="00153D3A" w:rsidRPr="00B0484A" w:rsidRDefault="00153D3A" w:rsidP="00153D3A">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Yes / No / NA</w:t>
                  </w:r>
                </w:p>
                <w:p w14:paraId="6B63DA3B" w14:textId="77777777" w:rsidR="00153D3A" w:rsidRPr="00B0484A" w:rsidRDefault="00153D3A" w:rsidP="00153D3A">
                  <w:pPr>
                    <w:widowControl/>
                    <w:autoSpaceDE w:val="0"/>
                    <w:autoSpaceDN w:val="0"/>
                    <w:adjustRightInd w:val="0"/>
                    <w:spacing w:after="0" w:line="240" w:lineRule="auto"/>
                    <w:rPr>
                      <w:rFonts w:cs="Arial"/>
                      <w:color w:val="000000"/>
                      <w:sz w:val="22"/>
                      <w:szCs w:val="22"/>
                    </w:rPr>
                  </w:pPr>
                </w:p>
                <w:p w14:paraId="70B8049D" w14:textId="77777777" w:rsidR="00153D3A" w:rsidRPr="00B0484A" w:rsidRDefault="00153D3A" w:rsidP="00153D3A">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Comments (if required)</w:t>
                  </w:r>
                </w:p>
                <w:p w14:paraId="6D7A29FA" w14:textId="77777777" w:rsidR="00153D3A" w:rsidRPr="00B0484A" w:rsidRDefault="00153D3A" w:rsidP="00153D3A">
                  <w:pPr>
                    <w:widowControl/>
                    <w:autoSpaceDE w:val="0"/>
                    <w:autoSpaceDN w:val="0"/>
                    <w:adjustRightInd w:val="0"/>
                    <w:spacing w:after="0" w:line="240" w:lineRule="auto"/>
                    <w:rPr>
                      <w:rFonts w:cs="Arial"/>
                      <w:color w:val="000000"/>
                      <w:sz w:val="22"/>
                      <w:szCs w:val="22"/>
                    </w:rPr>
                  </w:pPr>
                </w:p>
              </w:tc>
            </w:tr>
          </w:tbl>
          <w:p w14:paraId="2E31A189" w14:textId="77777777" w:rsidR="00781910" w:rsidRPr="00B0484A" w:rsidRDefault="00781910" w:rsidP="00781910">
            <w:pPr>
              <w:pStyle w:val="Heading3"/>
              <w:rPr>
                <w:sz w:val="22"/>
                <w:szCs w:val="22"/>
              </w:rPr>
            </w:pPr>
            <w:r w:rsidRPr="00B0484A">
              <w:rPr>
                <w:sz w:val="22"/>
                <w:szCs w:val="22"/>
              </w:rPr>
              <w:t>Site visit</w:t>
            </w:r>
          </w:p>
          <w:tbl>
            <w:tblPr>
              <w:tblStyle w:val="TableGrid"/>
              <w:tblW w:w="0" w:type="auto"/>
              <w:tblLayout w:type="fixed"/>
              <w:tblLook w:val="04A0" w:firstRow="1" w:lastRow="0" w:firstColumn="1" w:lastColumn="0" w:noHBand="0" w:noVBand="1"/>
            </w:tblPr>
            <w:tblGrid>
              <w:gridCol w:w="4892"/>
              <w:gridCol w:w="4892"/>
            </w:tblGrid>
            <w:tr w:rsidR="0016123C" w:rsidRPr="00B0484A" w14:paraId="4174AD57" w14:textId="77777777" w:rsidTr="0016123C">
              <w:tc>
                <w:tcPr>
                  <w:tcW w:w="4892" w:type="dxa"/>
                </w:tcPr>
                <w:p w14:paraId="2806BE72" w14:textId="77777777" w:rsidR="0016123C" w:rsidRPr="00B0484A" w:rsidRDefault="0016123C" w:rsidP="0016123C">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Has there been a site visit?</w:t>
                  </w:r>
                </w:p>
                <w:p w14:paraId="0D79E2BD" w14:textId="77777777" w:rsidR="0016123C" w:rsidRPr="00B0484A" w:rsidRDefault="0016123C" w:rsidP="00781910">
                  <w:pPr>
                    <w:widowControl/>
                    <w:autoSpaceDE w:val="0"/>
                    <w:autoSpaceDN w:val="0"/>
                    <w:adjustRightInd w:val="0"/>
                    <w:spacing w:after="0" w:line="240" w:lineRule="auto"/>
                    <w:rPr>
                      <w:rFonts w:cs="Arial"/>
                      <w:color w:val="000000"/>
                      <w:sz w:val="22"/>
                      <w:szCs w:val="22"/>
                    </w:rPr>
                  </w:pPr>
                </w:p>
              </w:tc>
              <w:tc>
                <w:tcPr>
                  <w:tcW w:w="4892" w:type="dxa"/>
                </w:tcPr>
                <w:p w14:paraId="7EDE41BB" w14:textId="77777777" w:rsidR="0016123C" w:rsidRPr="00B0484A" w:rsidRDefault="0016123C" w:rsidP="0016123C">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Yes / No</w:t>
                  </w:r>
                </w:p>
                <w:p w14:paraId="2F8C91AE" w14:textId="77777777" w:rsidR="0016123C" w:rsidRPr="00B0484A" w:rsidRDefault="0016123C" w:rsidP="0016123C">
                  <w:pPr>
                    <w:widowControl/>
                    <w:autoSpaceDE w:val="0"/>
                    <w:autoSpaceDN w:val="0"/>
                    <w:adjustRightInd w:val="0"/>
                    <w:spacing w:after="0" w:line="240" w:lineRule="auto"/>
                    <w:rPr>
                      <w:rFonts w:cs="Arial"/>
                      <w:color w:val="000000"/>
                      <w:sz w:val="22"/>
                      <w:szCs w:val="22"/>
                    </w:rPr>
                  </w:pPr>
                </w:p>
                <w:p w14:paraId="3EBD85AB" w14:textId="77777777" w:rsidR="0016123C" w:rsidRPr="00B0484A" w:rsidRDefault="0016123C" w:rsidP="0016123C">
                  <w:pPr>
                    <w:widowControl/>
                    <w:autoSpaceDE w:val="0"/>
                    <w:autoSpaceDN w:val="0"/>
                    <w:adjustRightInd w:val="0"/>
                    <w:spacing w:after="0" w:line="240" w:lineRule="auto"/>
                    <w:rPr>
                      <w:rFonts w:cs="Arial"/>
                      <w:color w:val="000000"/>
                      <w:sz w:val="22"/>
                      <w:szCs w:val="22"/>
                    </w:rPr>
                  </w:pPr>
                  <w:r w:rsidRPr="00B0484A">
                    <w:rPr>
                      <w:rFonts w:cs="Arial"/>
                      <w:color w:val="000000"/>
                      <w:sz w:val="22"/>
                      <w:szCs w:val="22"/>
                    </w:rPr>
                    <w:t>Comments [</w:t>
                  </w:r>
                  <w:r w:rsidRPr="00B0484A">
                    <w:rPr>
                      <w:rFonts w:cs="Arial"/>
                      <w:i/>
                      <w:iCs/>
                      <w:color w:val="000000"/>
                      <w:sz w:val="22"/>
                      <w:szCs w:val="22"/>
                    </w:rPr>
                    <w:t xml:space="preserve">if </w:t>
                  </w:r>
                  <w:proofErr w:type="gramStart"/>
                  <w:r w:rsidRPr="00B0484A">
                    <w:rPr>
                      <w:rFonts w:cs="Arial"/>
                      <w:i/>
                      <w:iCs/>
                      <w:color w:val="000000"/>
                      <w:sz w:val="22"/>
                      <w:szCs w:val="22"/>
                    </w:rPr>
                    <w:t>no</w:t>
                  </w:r>
                  <w:proofErr w:type="gramEnd"/>
                  <w:r w:rsidRPr="00B0484A">
                    <w:rPr>
                      <w:rFonts w:cs="Arial"/>
                      <w:i/>
                      <w:iCs/>
                      <w:color w:val="000000"/>
                      <w:sz w:val="22"/>
                      <w:szCs w:val="22"/>
                    </w:rPr>
                    <w:t xml:space="preserve"> then explain how the assessment was made</w:t>
                  </w:r>
                  <w:r w:rsidRPr="00B0484A">
                    <w:rPr>
                      <w:rFonts w:cs="Arial"/>
                      <w:color w:val="000000"/>
                      <w:sz w:val="22"/>
                      <w:szCs w:val="22"/>
                    </w:rPr>
                    <w:t>]</w:t>
                  </w:r>
                </w:p>
                <w:p w14:paraId="17FC3472" w14:textId="77777777" w:rsidR="0016123C" w:rsidRPr="00B0484A" w:rsidRDefault="0016123C" w:rsidP="00781910">
                  <w:pPr>
                    <w:widowControl/>
                    <w:autoSpaceDE w:val="0"/>
                    <w:autoSpaceDN w:val="0"/>
                    <w:adjustRightInd w:val="0"/>
                    <w:spacing w:after="0" w:line="240" w:lineRule="auto"/>
                    <w:rPr>
                      <w:rFonts w:cs="Arial"/>
                      <w:color w:val="000000"/>
                      <w:sz w:val="22"/>
                      <w:szCs w:val="22"/>
                    </w:rPr>
                  </w:pPr>
                </w:p>
              </w:tc>
            </w:tr>
          </w:tbl>
          <w:p w14:paraId="410ED325" w14:textId="77777777" w:rsidR="00781910" w:rsidRPr="00B0484A" w:rsidRDefault="00781910" w:rsidP="00781910">
            <w:pPr>
              <w:widowControl/>
              <w:autoSpaceDE w:val="0"/>
              <w:autoSpaceDN w:val="0"/>
              <w:adjustRightInd w:val="0"/>
              <w:spacing w:after="0" w:line="240" w:lineRule="auto"/>
              <w:rPr>
                <w:rFonts w:cs="Arial"/>
                <w:color w:val="000000"/>
                <w:sz w:val="22"/>
                <w:szCs w:val="22"/>
              </w:rPr>
            </w:pPr>
          </w:p>
          <w:tbl>
            <w:tblPr>
              <w:tblStyle w:val="TableGrid"/>
              <w:tblW w:w="0" w:type="auto"/>
              <w:tblLayout w:type="fixed"/>
              <w:tblLook w:val="04A0" w:firstRow="1" w:lastRow="0" w:firstColumn="1" w:lastColumn="0" w:noHBand="0" w:noVBand="1"/>
            </w:tblPr>
            <w:tblGrid>
              <w:gridCol w:w="9784"/>
            </w:tblGrid>
            <w:tr w:rsidR="0016123C" w:rsidRPr="00B0484A" w14:paraId="5C106C44" w14:textId="77777777" w:rsidTr="008F45A6">
              <w:trPr>
                <w:trHeight w:val="1617"/>
              </w:trPr>
              <w:tc>
                <w:tcPr>
                  <w:tcW w:w="9784" w:type="dxa"/>
                </w:tcPr>
                <w:p w14:paraId="74080411" w14:textId="77777777" w:rsidR="0016123C" w:rsidRPr="00B0484A" w:rsidRDefault="0016123C" w:rsidP="00781910">
                  <w:pPr>
                    <w:widowControl/>
                    <w:autoSpaceDE w:val="0"/>
                    <w:autoSpaceDN w:val="0"/>
                    <w:adjustRightInd w:val="0"/>
                    <w:spacing w:after="0" w:line="240" w:lineRule="auto"/>
                    <w:rPr>
                      <w:rFonts w:cs="Arial"/>
                      <w:b/>
                      <w:bCs/>
                      <w:color w:val="000000"/>
                      <w:sz w:val="22"/>
                      <w:szCs w:val="22"/>
                    </w:rPr>
                  </w:pPr>
                  <w:r w:rsidRPr="00B0484A">
                    <w:rPr>
                      <w:rFonts w:cs="Arial"/>
                      <w:b/>
                      <w:bCs/>
                      <w:color w:val="000000"/>
                      <w:sz w:val="22"/>
                      <w:szCs w:val="22"/>
                    </w:rPr>
                    <w:t>Additional Observations</w:t>
                  </w:r>
                </w:p>
                <w:p w14:paraId="3C6721FD" w14:textId="77777777" w:rsidR="0016123C" w:rsidRPr="00B0484A" w:rsidRDefault="0016123C" w:rsidP="00781910">
                  <w:pPr>
                    <w:widowControl/>
                    <w:autoSpaceDE w:val="0"/>
                    <w:autoSpaceDN w:val="0"/>
                    <w:adjustRightInd w:val="0"/>
                    <w:spacing w:after="0" w:line="240" w:lineRule="auto"/>
                    <w:rPr>
                      <w:rFonts w:cs="Arial"/>
                      <w:b/>
                      <w:bCs/>
                      <w:color w:val="000000"/>
                      <w:sz w:val="22"/>
                      <w:szCs w:val="22"/>
                    </w:rPr>
                  </w:pPr>
                </w:p>
                <w:p w14:paraId="33166C1D" w14:textId="77777777" w:rsidR="0016123C" w:rsidRPr="00B0484A" w:rsidRDefault="0016123C" w:rsidP="00781910">
                  <w:pPr>
                    <w:widowControl/>
                    <w:autoSpaceDE w:val="0"/>
                    <w:autoSpaceDN w:val="0"/>
                    <w:adjustRightInd w:val="0"/>
                    <w:spacing w:after="0" w:line="240" w:lineRule="auto"/>
                    <w:rPr>
                      <w:rFonts w:cs="Arial"/>
                      <w:b/>
                      <w:bCs/>
                      <w:color w:val="000000"/>
                      <w:sz w:val="22"/>
                      <w:szCs w:val="22"/>
                    </w:rPr>
                  </w:pPr>
                </w:p>
                <w:p w14:paraId="3D1FDEE8" w14:textId="77777777" w:rsidR="0016123C" w:rsidRPr="00B0484A" w:rsidRDefault="0016123C" w:rsidP="00781910">
                  <w:pPr>
                    <w:widowControl/>
                    <w:autoSpaceDE w:val="0"/>
                    <w:autoSpaceDN w:val="0"/>
                    <w:adjustRightInd w:val="0"/>
                    <w:spacing w:after="0" w:line="240" w:lineRule="auto"/>
                    <w:rPr>
                      <w:rFonts w:cs="Arial"/>
                      <w:b/>
                      <w:bCs/>
                      <w:color w:val="000000"/>
                      <w:sz w:val="22"/>
                      <w:szCs w:val="22"/>
                    </w:rPr>
                  </w:pPr>
                </w:p>
                <w:p w14:paraId="359495BA" w14:textId="77777777" w:rsidR="0016123C" w:rsidRPr="00B0484A" w:rsidRDefault="0016123C" w:rsidP="00781910">
                  <w:pPr>
                    <w:widowControl/>
                    <w:autoSpaceDE w:val="0"/>
                    <w:autoSpaceDN w:val="0"/>
                    <w:adjustRightInd w:val="0"/>
                    <w:spacing w:after="0" w:line="240" w:lineRule="auto"/>
                    <w:rPr>
                      <w:rFonts w:cs="Arial"/>
                      <w:b/>
                      <w:bCs/>
                      <w:color w:val="000000"/>
                      <w:sz w:val="22"/>
                      <w:szCs w:val="22"/>
                    </w:rPr>
                  </w:pPr>
                </w:p>
                <w:p w14:paraId="6F6A2975" w14:textId="77777777" w:rsidR="0016123C" w:rsidRPr="00B0484A" w:rsidRDefault="0016123C" w:rsidP="00781910">
                  <w:pPr>
                    <w:widowControl/>
                    <w:autoSpaceDE w:val="0"/>
                    <w:autoSpaceDN w:val="0"/>
                    <w:adjustRightInd w:val="0"/>
                    <w:spacing w:after="0" w:line="240" w:lineRule="auto"/>
                    <w:rPr>
                      <w:rFonts w:cs="Arial"/>
                      <w:b/>
                      <w:bCs/>
                      <w:color w:val="000000"/>
                      <w:sz w:val="22"/>
                      <w:szCs w:val="22"/>
                    </w:rPr>
                  </w:pPr>
                </w:p>
                <w:p w14:paraId="46B65610" w14:textId="7B8356EE" w:rsidR="0016123C" w:rsidRPr="00B0484A" w:rsidRDefault="0016123C" w:rsidP="00781910">
                  <w:pPr>
                    <w:widowControl/>
                    <w:autoSpaceDE w:val="0"/>
                    <w:autoSpaceDN w:val="0"/>
                    <w:adjustRightInd w:val="0"/>
                    <w:spacing w:after="0" w:line="240" w:lineRule="auto"/>
                    <w:rPr>
                      <w:rFonts w:cs="Arial"/>
                      <w:b/>
                      <w:bCs/>
                      <w:color w:val="000000"/>
                      <w:sz w:val="22"/>
                      <w:szCs w:val="22"/>
                    </w:rPr>
                  </w:pPr>
                </w:p>
              </w:tc>
            </w:tr>
          </w:tbl>
          <w:p w14:paraId="56586C42" w14:textId="77777777" w:rsidR="00781910" w:rsidRPr="00B0484A" w:rsidRDefault="00781910" w:rsidP="00781910">
            <w:pPr>
              <w:widowControl/>
              <w:autoSpaceDE w:val="0"/>
              <w:autoSpaceDN w:val="0"/>
              <w:adjustRightInd w:val="0"/>
              <w:spacing w:after="0" w:line="240" w:lineRule="auto"/>
              <w:rPr>
                <w:rFonts w:cs="Arial"/>
                <w:color w:val="000000"/>
                <w:sz w:val="22"/>
                <w:szCs w:val="22"/>
              </w:rPr>
            </w:pPr>
          </w:p>
          <w:p w14:paraId="23324EEA" w14:textId="2C69A6C1" w:rsidR="000F6A91" w:rsidRPr="00B0484A" w:rsidRDefault="000F6A91" w:rsidP="0016123C">
            <w:pPr>
              <w:widowControl/>
              <w:autoSpaceDE w:val="0"/>
              <w:autoSpaceDN w:val="0"/>
              <w:adjustRightInd w:val="0"/>
              <w:spacing w:after="0" w:line="240" w:lineRule="auto"/>
              <w:rPr>
                <w:rFonts w:cs="Arial"/>
                <w:color w:val="000000"/>
                <w:sz w:val="22"/>
                <w:szCs w:val="22"/>
              </w:rPr>
            </w:pPr>
          </w:p>
        </w:tc>
      </w:tr>
      <w:tr w:rsidR="00FF5A2B" w:rsidRPr="00A34DFE" w14:paraId="516DB349" w14:textId="77777777" w:rsidTr="00846886">
        <w:trPr>
          <w:gridAfter w:val="2"/>
          <w:wAfter w:w="142" w:type="dxa"/>
          <w:trHeight w:val="1216"/>
        </w:trPr>
        <w:tc>
          <w:tcPr>
            <w:tcW w:w="10010" w:type="dxa"/>
            <w:gridSpan w:val="2"/>
            <w:tcBorders>
              <w:top w:val="none" w:sz="6" w:space="0" w:color="auto"/>
              <w:bottom w:val="none" w:sz="6"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4"/>
            </w:tblGrid>
            <w:tr w:rsidR="00FF5A2B" w:rsidRPr="00A34DFE" w14:paraId="04571E89" w14:textId="77777777" w:rsidTr="004E100C">
              <w:tc>
                <w:tcPr>
                  <w:tcW w:w="9784" w:type="dxa"/>
                  <w:shd w:val="clear" w:color="auto" w:fill="BFBFBF" w:themeFill="background1" w:themeFillShade="BF"/>
                </w:tcPr>
                <w:p w14:paraId="1749C6AA" w14:textId="110CC36E" w:rsidR="00FF5A2B" w:rsidRPr="00A34DFE" w:rsidRDefault="00FF5A2B" w:rsidP="00A4750B">
                  <w:pPr>
                    <w:widowControl/>
                    <w:autoSpaceDE w:val="0"/>
                    <w:autoSpaceDN w:val="0"/>
                    <w:adjustRightInd w:val="0"/>
                    <w:spacing w:after="0" w:line="240" w:lineRule="auto"/>
                    <w:rPr>
                      <w:rFonts w:cs="Arial"/>
                      <w:b/>
                      <w:bCs/>
                      <w:color w:val="000000"/>
                      <w:sz w:val="22"/>
                      <w:szCs w:val="22"/>
                      <w:shd w:val="clear" w:color="auto" w:fill="BFBFBF" w:themeFill="background1" w:themeFillShade="BF"/>
                    </w:rPr>
                  </w:pPr>
                  <w:r w:rsidRPr="00A34DFE">
                    <w:rPr>
                      <w:rFonts w:cs="Arial"/>
                      <w:b/>
                      <w:bCs/>
                      <w:color w:val="000000"/>
                      <w:sz w:val="22"/>
                      <w:szCs w:val="22"/>
                      <w:shd w:val="clear" w:color="auto" w:fill="BFBFBF" w:themeFill="background1" w:themeFillShade="BF"/>
                    </w:rPr>
                    <w:lastRenderedPageBreak/>
                    <w:t>HUMAN RIGHTS ACT</w:t>
                  </w:r>
                </w:p>
              </w:tc>
            </w:tr>
          </w:tbl>
          <w:p w14:paraId="7B11F255" w14:textId="77777777" w:rsidR="00FF5A2B" w:rsidRPr="00A34DFE" w:rsidRDefault="00FF5A2B" w:rsidP="00A4750B">
            <w:pPr>
              <w:widowControl/>
              <w:autoSpaceDE w:val="0"/>
              <w:autoSpaceDN w:val="0"/>
              <w:adjustRightInd w:val="0"/>
              <w:spacing w:after="0" w:line="240" w:lineRule="auto"/>
              <w:rPr>
                <w:rFonts w:cs="Arial"/>
                <w:b/>
                <w:bCs/>
                <w:color w:val="000000"/>
                <w:sz w:val="22"/>
                <w:szCs w:val="22"/>
              </w:rPr>
            </w:pPr>
          </w:p>
          <w:p w14:paraId="7A8A9206" w14:textId="6F5A4596" w:rsidR="00FF5A2B" w:rsidRPr="00A34DFE" w:rsidRDefault="00FF5A2B" w:rsidP="00883836">
            <w:pPr>
              <w:widowControl/>
              <w:autoSpaceDE w:val="0"/>
              <w:autoSpaceDN w:val="0"/>
              <w:adjustRightInd w:val="0"/>
              <w:spacing w:after="0" w:line="240" w:lineRule="auto"/>
              <w:rPr>
                <w:rFonts w:cs="Arial"/>
                <w:color w:val="000000"/>
                <w:sz w:val="22"/>
                <w:szCs w:val="22"/>
              </w:rPr>
            </w:pPr>
            <w:r w:rsidRPr="00A34DFE">
              <w:rPr>
                <w:rFonts w:cs="Arial"/>
                <w:color w:val="000000"/>
                <w:sz w:val="22"/>
                <w:szCs w:val="22"/>
              </w:rPr>
              <w:t xml:space="preserve">The development has been assessed against the provisions of the Human Rights Act, and in particular Article 1 of the First Protocol and Article 8 of the Act itself. This Act gives further effect to the rights included in the European Convention on Human Rights. In arriving at this recommendation, due regard has been given to the applicant's reasonable development rights and expectations which have been balanced and weighed against the wider community interests, as expressed through third party interests / the Development Plan and Central Government Guidance. </w:t>
            </w:r>
          </w:p>
          <w:p w14:paraId="52D6C094" w14:textId="77777777" w:rsidR="00FF5A2B" w:rsidRPr="00A34DFE" w:rsidRDefault="00FF5A2B" w:rsidP="00883836">
            <w:pPr>
              <w:widowControl/>
              <w:autoSpaceDE w:val="0"/>
              <w:autoSpaceDN w:val="0"/>
              <w:adjustRightInd w:val="0"/>
              <w:spacing w:after="0" w:line="240" w:lineRule="auto"/>
              <w:rPr>
                <w:rFonts w:cs="Arial"/>
                <w:color w:val="000000"/>
                <w:sz w:val="22"/>
                <w:szCs w:val="22"/>
              </w:rPr>
            </w:pPr>
          </w:p>
          <w:tbl>
            <w:tblPr>
              <w:tblStyle w:val="TableGrid"/>
              <w:tblW w:w="0" w:type="auto"/>
              <w:tblLayout w:type="fixed"/>
              <w:tblLook w:val="04A0" w:firstRow="1" w:lastRow="0" w:firstColumn="1" w:lastColumn="0" w:noHBand="0" w:noVBand="1"/>
            </w:tblPr>
            <w:tblGrid>
              <w:gridCol w:w="9784"/>
            </w:tblGrid>
            <w:tr w:rsidR="00FF5A2B" w:rsidRPr="00A34DFE" w14:paraId="35DC8F47" w14:textId="77777777" w:rsidTr="0066705D">
              <w:tc>
                <w:tcPr>
                  <w:tcW w:w="9784" w:type="dxa"/>
                </w:tcPr>
                <w:p w14:paraId="16A84C88" w14:textId="77777777" w:rsidR="00FF5A2B" w:rsidRPr="00A34DFE" w:rsidRDefault="00FF5A2B" w:rsidP="0066705D">
                  <w:pPr>
                    <w:widowControl/>
                    <w:autoSpaceDE w:val="0"/>
                    <w:autoSpaceDN w:val="0"/>
                    <w:adjustRightInd w:val="0"/>
                    <w:spacing w:after="0" w:line="240" w:lineRule="auto"/>
                    <w:rPr>
                      <w:rFonts w:cs="Arial"/>
                      <w:color w:val="000000"/>
                      <w:sz w:val="22"/>
                      <w:szCs w:val="22"/>
                    </w:rPr>
                  </w:pPr>
                  <w:r w:rsidRPr="00A34DFE">
                    <w:rPr>
                      <w:rFonts w:cs="Arial"/>
                      <w:color w:val="000000"/>
                      <w:sz w:val="22"/>
                      <w:szCs w:val="22"/>
                    </w:rPr>
                    <w:t>Comments (if required)</w:t>
                  </w:r>
                </w:p>
                <w:p w14:paraId="00938186" w14:textId="77777777" w:rsidR="00FF5A2B" w:rsidRPr="00A34DFE" w:rsidRDefault="00FF5A2B" w:rsidP="00883836">
                  <w:pPr>
                    <w:widowControl/>
                    <w:autoSpaceDE w:val="0"/>
                    <w:autoSpaceDN w:val="0"/>
                    <w:adjustRightInd w:val="0"/>
                    <w:spacing w:after="0" w:line="240" w:lineRule="auto"/>
                    <w:rPr>
                      <w:rFonts w:cs="Arial"/>
                      <w:color w:val="000000"/>
                      <w:sz w:val="22"/>
                      <w:szCs w:val="22"/>
                    </w:rPr>
                  </w:pPr>
                </w:p>
              </w:tc>
            </w:tr>
          </w:tbl>
          <w:p w14:paraId="3E0D037D" w14:textId="77777777" w:rsidR="00FF5A2B" w:rsidRPr="00A34DFE" w:rsidRDefault="00FF5A2B" w:rsidP="00883836">
            <w:pPr>
              <w:widowControl/>
              <w:autoSpaceDE w:val="0"/>
              <w:autoSpaceDN w:val="0"/>
              <w:adjustRightInd w:val="0"/>
              <w:spacing w:after="0" w:line="240" w:lineRule="auto"/>
              <w:rPr>
                <w:rFonts w:cs="Arial"/>
                <w:color w:val="000000"/>
                <w:sz w:val="22"/>
                <w:szCs w:val="22"/>
              </w:rPr>
            </w:pPr>
          </w:p>
          <w:p w14:paraId="3C09722B" w14:textId="1F36A669" w:rsidR="00FF5A2B" w:rsidRPr="00A34DFE" w:rsidRDefault="00FF5A2B" w:rsidP="0066705D">
            <w:pPr>
              <w:widowControl/>
              <w:autoSpaceDE w:val="0"/>
              <w:autoSpaceDN w:val="0"/>
              <w:adjustRightInd w:val="0"/>
              <w:spacing w:after="0" w:line="240" w:lineRule="auto"/>
              <w:rPr>
                <w:rFonts w:cs="Arial"/>
                <w:color w:val="000000"/>
                <w:sz w:val="22"/>
                <w:szCs w:val="22"/>
              </w:rPr>
            </w:pPr>
          </w:p>
        </w:tc>
      </w:tr>
      <w:tr w:rsidR="0098014E" w:rsidRPr="00A34DFE" w14:paraId="7625947C" w14:textId="77777777" w:rsidTr="00846886">
        <w:trPr>
          <w:gridAfter w:val="2"/>
          <w:wAfter w:w="142" w:type="dxa"/>
          <w:trHeight w:val="1216"/>
        </w:trPr>
        <w:tc>
          <w:tcPr>
            <w:tcW w:w="10010" w:type="dxa"/>
            <w:gridSpan w:val="2"/>
            <w:tcBorders>
              <w:top w:val="none" w:sz="6" w:space="0" w:color="auto"/>
              <w:bottom w:val="none" w:sz="6"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4"/>
            </w:tblGrid>
            <w:tr w:rsidR="00A34DFE" w:rsidRPr="00A34DFE" w14:paraId="157B18D3" w14:textId="77777777" w:rsidTr="00A34DFE">
              <w:tc>
                <w:tcPr>
                  <w:tcW w:w="9784" w:type="dxa"/>
                  <w:shd w:val="clear" w:color="auto" w:fill="BFBFBF" w:themeFill="background1" w:themeFillShade="BF"/>
                </w:tcPr>
                <w:p w14:paraId="5F6A8B9E" w14:textId="41574089" w:rsidR="00A34DFE" w:rsidRPr="00A34DFE" w:rsidRDefault="00A34DFE" w:rsidP="00E357A1">
                  <w:pPr>
                    <w:widowControl/>
                    <w:autoSpaceDE w:val="0"/>
                    <w:autoSpaceDN w:val="0"/>
                    <w:adjustRightInd w:val="0"/>
                    <w:spacing w:after="0" w:line="240" w:lineRule="auto"/>
                    <w:rPr>
                      <w:rFonts w:cs="Arial"/>
                      <w:sz w:val="22"/>
                      <w:szCs w:val="22"/>
                    </w:rPr>
                  </w:pPr>
                  <w:r w:rsidRPr="00A34DFE">
                    <w:rPr>
                      <w:rFonts w:cs="Arial"/>
                      <w:b/>
                      <w:bCs/>
                      <w:sz w:val="22"/>
                      <w:szCs w:val="22"/>
                    </w:rPr>
                    <w:lastRenderedPageBreak/>
                    <w:t>EQUALITIES AND DIVERSITIES</w:t>
                  </w:r>
                  <w:r w:rsidRPr="00A34DFE">
                    <w:rPr>
                      <w:rFonts w:cs="Arial"/>
                      <w:sz w:val="22"/>
                      <w:szCs w:val="22"/>
                    </w:rPr>
                    <w:t xml:space="preserve"> </w:t>
                  </w:r>
                </w:p>
              </w:tc>
            </w:tr>
          </w:tbl>
          <w:p w14:paraId="6D6C4A73" w14:textId="77777777" w:rsidR="00A34DFE" w:rsidRPr="00A34DFE" w:rsidRDefault="00A34DFE" w:rsidP="00E357A1">
            <w:pPr>
              <w:widowControl/>
              <w:autoSpaceDE w:val="0"/>
              <w:autoSpaceDN w:val="0"/>
              <w:adjustRightInd w:val="0"/>
              <w:spacing w:after="0" w:line="240" w:lineRule="auto"/>
              <w:rPr>
                <w:rFonts w:cs="Arial"/>
                <w:sz w:val="22"/>
                <w:szCs w:val="22"/>
              </w:rPr>
            </w:pPr>
          </w:p>
          <w:p w14:paraId="4790659B" w14:textId="500F1382" w:rsidR="0098014E" w:rsidRPr="00A34DFE" w:rsidRDefault="0098014E" w:rsidP="00E357A1">
            <w:pPr>
              <w:widowControl/>
              <w:autoSpaceDE w:val="0"/>
              <w:autoSpaceDN w:val="0"/>
              <w:adjustRightInd w:val="0"/>
              <w:spacing w:after="0" w:line="240" w:lineRule="auto"/>
              <w:rPr>
                <w:rFonts w:cs="Arial"/>
                <w:sz w:val="22"/>
                <w:szCs w:val="22"/>
              </w:rPr>
            </w:pPr>
            <w:r w:rsidRPr="00A34DFE">
              <w:rPr>
                <w:rFonts w:cs="Arial"/>
                <w:sz w:val="22"/>
                <w:szCs w:val="22"/>
              </w:rPr>
              <w:t xml:space="preserve">This planning application has had due regard to Section 149 of the Equality Act </w:t>
            </w:r>
            <w:proofErr w:type="gramStart"/>
            <w:r w:rsidRPr="00A34DFE">
              <w:rPr>
                <w:rFonts w:cs="Arial"/>
                <w:sz w:val="22"/>
                <w:szCs w:val="22"/>
              </w:rPr>
              <w:t>with regard to</w:t>
            </w:r>
            <w:proofErr w:type="gramEnd"/>
            <w:r w:rsidRPr="00A34DFE">
              <w:rPr>
                <w:rFonts w:cs="Arial"/>
                <w:sz w:val="22"/>
                <w:szCs w:val="22"/>
              </w:rPr>
              <w:t xml:space="preserve"> the Public Sector Equality Duty and the case officer has concluded that the application does not cause discrimination on the grounds of gender, race and disability.</w:t>
            </w:r>
          </w:p>
          <w:p w14:paraId="0312F6A7" w14:textId="77777777" w:rsidR="0066705D" w:rsidRPr="00A34DFE" w:rsidRDefault="0066705D" w:rsidP="00E357A1">
            <w:pPr>
              <w:widowControl/>
              <w:autoSpaceDE w:val="0"/>
              <w:autoSpaceDN w:val="0"/>
              <w:adjustRightInd w:val="0"/>
              <w:spacing w:after="0" w:line="240" w:lineRule="auto"/>
              <w:rPr>
                <w:rFonts w:cs="Arial"/>
                <w:sz w:val="22"/>
                <w:szCs w:val="22"/>
              </w:rPr>
            </w:pPr>
          </w:p>
          <w:tbl>
            <w:tblPr>
              <w:tblStyle w:val="TableGrid"/>
              <w:tblW w:w="0" w:type="auto"/>
              <w:tblLayout w:type="fixed"/>
              <w:tblLook w:val="04A0" w:firstRow="1" w:lastRow="0" w:firstColumn="1" w:lastColumn="0" w:noHBand="0" w:noVBand="1"/>
            </w:tblPr>
            <w:tblGrid>
              <w:gridCol w:w="9784"/>
            </w:tblGrid>
            <w:tr w:rsidR="0066705D" w:rsidRPr="00A34DFE" w14:paraId="3D774606" w14:textId="77777777" w:rsidTr="0066705D">
              <w:tc>
                <w:tcPr>
                  <w:tcW w:w="9784" w:type="dxa"/>
                </w:tcPr>
                <w:p w14:paraId="47179EAB" w14:textId="77777777" w:rsidR="0066705D" w:rsidRPr="00A34DFE" w:rsidRDefault="0066705D" w:rsidP="0066705D">
                  <w:pPr>
                    <w:widowControl/>
                    <w:autoSpaceDE w:val="0"/>
                    <w:autoSpaceDN w:val="0"/>
                    <w:adjustRightInd w:val="0"/>
                    <w:spacing w:after="0" w:line="240" w:lineRule="auto"/>
                    <w:rPr>
                      <w:rFonts w:cs="Arial"/>
                      <w:sz w:val="22"/>
                      <w:szCs w:val="22"/>
                    </w:rPr>
                  </w:pPr>
                  <w:r w:rsidRPr="00A34DFE">
                    <w:rPr>
                      <w:rFonts w:cs="Arial"/>
                      <w:sz w:val="22"/>
                      <w:szCs w:val="22"/>
                    </w:rPr>
                    <w:t xml:space="preserve">Comments </w:t>
                  </w:r>
                  <w:r w:rsidRPr="00A34DFE">
                    <w:rPr>
                      <w:rFonts w:cs="Arial"/>
                      <w:color w:val="000000"/>
                      <w:sz w:val="22"/>
                      <w:szCs w:val="22"/>
                    </w:rPr>
                    <w:t>(if required)</w:t>
                  </w:r>
                </w:p>
                <w:p w14:paraId="625DA45C" w14:textId="77777777" w:rsidR="0066705D" w:rsidRPr="00A34DFE" w:rsidRDefault="0066705D" w:rsidP="00E357A1">
                  <w:pPr>
                    <w:widowControl/>
                    <w:autoSpaceDE w:val="0"/>
                    <w:autoSpaceDN w:val="0"/>
                    <w:adjustRightInd w:val="0"/>
                    <w:spacing w:after="0" w:line="240" w:lineRule="auto"/>
                    <w:rPr>
                      <w:rFonts w:cs="Arial"/>
                      <w:sz w:val="22"/>
                      <w:szCs w:val="22"/>
                    </w:rPr>
                  </w:pPr>
                </w:p>
              </w:tc>
            </w:tr>
          </w:tbl>
          <w:p w14:paraId="3413DA51" w14:textId="77777777" w:rsidR="0098014E" w:rsidRPr="00A34DFE" w:rsidRDefault="0098014E" w:rsidP="00E357A1">
            <w:pPr>
              <w:widowControl/>
              <w:autoSpaceDE w:val="0"/>
              <w:autoSpaceDN w:val="0"/>
              <w:adjustRightInd w:val="0"/>
              <w:spacing w:after="0" w:line="240" w:lineRule="auto"/>
              <w:rPr>
                <w:rFonts w:cs="Arial"/>
                <w:sz w:val="22"/>
                <w:szCs w:val="22"/>
              </w:rPr>
            </w:pPr>
          </w:p>
          <w:tbl>
            <w:tblPr>
              <w:tblStyle w:val="TableGrid"/>
              <w:tblW w:w="0" w:type="auto"/>
              <w:tblLayout w:type="fixed"/>
              <w:tblLook w:val="04A0" w:firstRow="1" w:lastRow="0" w:firstColumn="1" w:lastColumn="0" w:noHBand="0" w:noVBand="1"/>
            </w:tblPr>
            <w:tblGrid>
              <w:gridCol w:w="9784"/>
            </w:tblGrid>
            <w:tr w:rsidR="000A7111" w:rsidRPr="00A34DFE" w14:paraId="0B51DA0D" w14:textId="77777777" w:rsidTr="000A7111">
              <w:tc>
                <w:tcPr>
                  <w:tcW w:w="9784" w:type="dxa"/>
                  <w:tcBorders>
                    <w:top w:val="nil"/>
                    <w:left w:val="nil"/>
                    <w:bottom w:val="nil"/>
                    <w:right w:val="nil"/>
                  </w:tcBorders>
                  <w:shd w:val="clear" w:color="auto" w:fill="BFBFBF" w:themeFill="background1" w:themeFillShade="BF"/>
                </w:tcPr>
                <w:p w14:paraId="271FD597" w14:textId="5185760A" w:rsidR="000A7111" w:rsidRPr="00A34DFE" w:rsidRDefault="000A7111" w:rsidP="0066705D">
                  <w:pPr>
                    <w:widowControl/>
                    <w:autoSpaceDE w:val="0"/>
                    <w:autoSpaceDN w:val="0"/>
                    <w:adjustRightInd w:val="0"/>
                    <w:spacing w:after="0" w:line="240" w:lineRule="auto"/>
                    <w:rPr>
                      <w:rFonts w:cs="Arial"/>
                      <w:color w:val="000000"/>
                      <w:sz w:val="22"/>
                      <w:szCs w:val="22"/>
                    </w:rPr>
                  </w:pPr>
                  <w:r w:rsidRPr="00A34DFE">
                    <w:rPr>
                      <w:rFonts w:cs="Arial"/>
                      <w:b/>
                      <w:bCs/>
                      <w:sz w:val="22"/>
                      <w:szCs w:val="22"/>
                    </w:rPr>
                    <w:t>LOCAL FINANCE CONSIDERATIONS</w:t>
                  </w:r>
                </w:p>
              </w:tc>
            </w:tr>
          </w:tbl>
          <w:p w14:paraId="03412B44" w14:textId="3FAF99F9" w:rsidR="0098014E" w:rsidRPr="00A34DFE" w:rsidRDefault="0098014E" w:rsidP="0066705D">
            <w:pPr>
              <w:widowControl/>
              <w:autoSpaceDE w:val="0"/>
              <w:autoSpaceDN w:val="0"/>
              <w:adjustRightInd w:val="0"/>
              <w:spacing w:after="0" w:line="240" w:lineRule="auto"/>
              <w:rPr>
                <w:rFonts w:cs="Arial"/>
                <w:color w:val="000000"/>
                <w:sz w:val="22"/>
                <w:szCs w:val="22"/>
              </w:rPr>
            </w:pPr>
          </w:p>
        </w:tc>
      </w:tr>
      <w:tr w:rsidR="000A7111" w:rsidRPr="00A34DFE" w14:paraId="08910EA4" w14:textId="77777777" w:rsidTr="0066188B">
        <w:trPr>
          <w:gridAfter w:val="2"/>
          <w:wAfter w:w="142" w:type="dxa"/>
          <w:trHeight w:val="894"/>
        </w:trPr>
        <w:tc>
          <w:tcPr>
            <w:tcW w:w="10010" w:type="dxa"/>
            <w:gridSpan w:val="2"/>
            <w:tcBorders>
              <w:top w:val="none" w:sz="6" w:space="0" w:color="auto"/>
              <w:bottom w:val="none" w:sz="6" w:space="0" w:color="auto"/>
            </w:tcBorders>
          </w:tcPr>
          <w:p w14:paraId="3CF11A77" w14:textId="4838F801" w:rsidR="000A7111" w:rsidRPr="00A34DFE" w:rsidRDefault="000A7111" w:rsidP="00BC2245">
            <w:pPr>
              <w:widowControl/>
              <w:autoSpaceDE w:val="0"/>
              <w:autoSpaceDN w:val="0"/>
              <w:adjustRightInd w:val="0"/>
              <w:spacing w:after="0" w:line="240" w:lineRule="auto"/>
              <w:rPr>
                <w:rFonts w:cs="Arial"/>
                <w:sz w:val="22"/>
                <w:szCs w:val="22"/>
              </w:rPr>
            </w:pPr>
            <w:r w:rsidRPr="00A34DFE">
              <w:rPr>
                <w:rFonts w:cs="Arial"/>
                <w:sz w:val="22"/>
                <w:szCs w:val="22"/>
              </w:rPr>
              <w:t>[</w:t>
            </w:r>
            <w:r w:rsidRPr="00A34DFE">
              <w:rPr>
                <w:rFonts w:cs="Arial"/>
                <w:i/>
                <w:iCs/>
                <w:sz w:val="22"/>
                <w:szCs w:val="22"/>
              </w:rPr>
              <w:t>add if relevant</w:t>
            </w:r>
            <w:r w:rsidRPr="00A34DFE">
              <w:rPr>
                <w:rFonts w:cs="Arial"/>
                <w:sz w:val="22"/>
                <w:szCs w:val="22"/>
              </w:rPr>
              <w:t>]</w:t>
            </w:r>
          </w:p>
        </w:tc>
      </w:tr>
      <w:tr w:rsidR="007F25DF" w:rsidRPr="00A34DFE" w14:paraId="366C9C06" w14:textId="77777777" w:rsidTr="00846886">
        <w:trPr>
          <w:gridAfter w:val="2"/>
          <w:wAfter w:w="142" w:type="dxa"/>
          <w:trHeight w:val="526"/>
        </w:trPr>
        <w:tc>
          <w:tcPr>
            <w:tcW w:w="10010" w:type="dxa"/>
            <w:gridSpan w:val="2"/>
            <w:tcBorders>
              <w:top w:val="none" w:sz="6" w:space="0" w:color="auto"/>
              <w:bottom w:val="none" w:sz="6" w:space="0" w:color="auto"/>
            </w:tcBorders>
          </w:tcPr>
          <w:tbl>
            <w:tblPr>
              <w:tblStyle w:val="TableGrid"/>
              <w:tblW w:w="0" w:type="auto"/>
              <w:tblLayout w:type="fixed"/>
              <w:tblLook w:val="04A0" w:firstRow="1" w:lastRow="0" w:firstColumn="1" w:lastColumn="0" w:noHBand="0" w:noVBand="1"/>
            </w:tblPr>
            <w:tblGrid>
              <w:gridCol w:w="9784"/>
            </w:tblGrid>
            <w:tr w:rsidR="000A7111" w:rsidRPr="00A34DFE" w14:paraId="27015072" w14:textId="77777777" w:rsidTr="000A7111">
              <w:tc>
                <w:tcPr>
                  <w:tcW w:w="9784" w:type="dxa"/>
                  <w:tcBorders>
                    <w:top w:val="nil"/>
                    <w:left w:val="nil"/>
                    <w:bottom w:val="nil"/>
                    <w:right w:val="nil"/>
                  </w:tcBorders>
                  <w:shd w:val="clear" w:color="auto" w:fill="BFBFBF" w:themeFill="background1" w:themeFillShade="BF"/>
                </w:tcPr>
                <w:p w14:paraId="3E784524" w14:textId="09007698" w:rsidR="000A7111" w:rsidRPr="00A34DFE" w:rsidRDefault="000A7111" w:rsidP="007F25DF">
                  <w:pPr>
                    <w:widowControl/>
                    <w:autoSpaceDE w:val="0"/>
                    <w:autoSpaceDN w:val="0"/>
                    <w:adjustRightInd w:val="0"/>
                    <w:spacing w:after="0" w:line="240" w:lineRule="auto"/>
                    <w:rPr>
                      <w:rFonts w:cs="Arial"/>
                      <w:b/>
                      <w:bCs/>
                      <w:color w:val="000000"/>
                      <w:sz w:val="22"/>
                      <w:szCs w:val="22"/>
                    </w:rPr>
                  </w:pPr>
                  <w:r w:rsidRPr="00A34DFE">
                    <w:rPr>
                      <w:rFonts w:cs="Arial"/>
                      <w:b/>
                      <w:bCs/>
                      <w:color w:val="000000"/>
                      <w:sz w:val="22"/>
                      <w:szCs w:val="22"/>
                    </w:rPr>
                    <w:t>CONCLUSION AND REASONS FOR THE RECOMMENDATION</w:t>
                  </w:r>
                </w:p>
              </w:tc>
            </w:tr>
          </w:tbl>
          <w:p w14:paraId="29556C6B" w14:textId="77777777" w:rsidR="007F25DF" w:rsidRPr="00A34DFE" w:rsidRDefault="007F25DF" w:rsidP="007F25DF">
            <w:pPr>
              <w:widowControl/>
              <w:autoSpaceDE w:val="0"/>
              <w:autoSpaceDN w:val="0"/>
              <w:adjustRightInd w:val="0"/>
              <w:spacing w:after="0" w:line="240" w:lineRule="auto"/>
              <w:rPr>
                <w:rFonts w:cs="Arial"/>
                <w:b/>
                <w:bCs/>
                <w:color w:val="000000"/>
                <w:sz w:val="22"/>
                <w:szCs w:val="22"/>
              </w:rPr>
            </w:pPr>
          </w:p>
          <w:p w14:paraId="459669FB" w14:textId="21151BFB" w:rsidR="00BC2245" w:rsidRPr="00A34DFE" w:rsidRDefault="00BC2245" w:rsidP="007F25DF">
            <w:pPr>
              <w:widowControl/>
              <w:autoSpaceDE w:val="0"/>
              <w:autoSpaceDN w:val="0"/>
              <w:adjustRightInd w:val="0"/>
              <w:spacing w:after="0" w:line="240" w:lineRule="auto"/>
              <w:rPr>
                <w:rFonts w:cs="Arial"/>
                <w:i/>
                <w:iCs/>
                <w:color w:val="000000"/>
                <w:sz w:val="22"/>
                <w:szCs w:val="22"/>
              </w:rPr>
            </w:pPr>
            <w:r w:rsidRPr="00A34DFE">
              <w:rPr>
                <w:rFonts w:cs="Arial"/>
                <w:i/>
                <w:iCs/>
                <w:color w:val="000000"/>
                <w:sz w:val="22"/>
                <w:szCs w:val="22"/>
              </w:rPr>
              <w:t xml:space="preserve">[Provide </w:t>
            </w:r>
            <w:proofErr w:type="gramStart"/>
            <w:r w:rsidRPr="00A34DFE">
              <w:rPr>
                <w:rFonts w:cs="Arial"/>
                <w:i/>
                <w:iCs/>
                <w:color w:val="000000"/>
                <w:sz w:val="22"/>
                <w:szCs w:val="22"/>
              </w:rPr>
              <w:t>a brief summary</w:t>
            </w:r>
            <w:proofErr w:type="gramEnd"/>
            <w:r w:rsidRPr="00A34DFE">
              <w:rPr>
                <w:rFonts w:cs="Arial"/>
                <w:i/>
                <w:iCs/>
                <w:color w:val="000000"/>
                <w:sz w:val="22"/>
                <w:szCs w:val="22"/>
              </w:rPr>
              <w:t xml:space="preserve"> of considerations </w:t>
            </w:r>
            <w:r w:rsidR="00D867E0" w:rsidRPr="00A34DFE">
              <w:rPr>
                <w:rFonts w:cs="Arial"/>
                <w:i/>
                <w:iCs/>
                <w:color w:val="000000"/>
                <w:sz w:val="22"/>
                <w:szCs w:val="22"/>
              </w:rPr>
              <w:t xml:space="preserve">that </w:t>
            </w:r>
            <w:r w:rsidR="00B649CB" w:rsidRPr="00A34DFE">
              <w:rPr>
                <w:rFonts w:cs="Arial"/>
                <w:i/>
                <w:iCs/>
                <w:color w:val="000000"/>
                <w:sz w:val="22"/>
                <w:szCs w:val="22"/>
              </w:rPr>
              <w:t>have</w:t>
            </w:r>
            <w:r w:rsidR="00D867E0" w:rsidRPr="00A34DFE">
              <w:rPr>
                <w:rFonts w:cs="Arial"/>
                <w:i/>
                <w:iCs/>
                <w:color w:val="000000"/>
                <w:sz w:val="22"/>
                <w:szCs w:val="22"/>
              </w:rPr>
              <w:t xml:space="preserve"> resulted in the recommendation]</w:t>
            </w:r>
          </w:p>
        </w:tc>
      </w:tr>
      <w:tr w:rsidR="00FB4470" w:rsidRPr="00A34DFE" w14:paraId="067AF343" w14:textId="77777777" w:rsidTr="000B672F">
        <w:trPr>
          <w:gridAfter w:val="2"/>
          <w:wAfter w:w="142" w:type="dxa"/>
          <w:trHeight w:val="250"/>
        </w:trPr>
        <w:tc>
          <w:tcPr>
            <w:tcW w:w="10010" w:type="dxa"/>
            <w:gridSpan w:val="2"/>
            <w:tcBorders>
              <w:top w:val="none" w:sz="6" w:space="0" w:color="auto"/>
              <w:bottom w:val="none" w:sz="6" w:space="0" w:color="auto"/>
            </w:tcBorders>
          </w:tcPr>
          <w:p w14:paraId="3F2E1D1E" w14:textId="77777777" w:rsidR="00FB4470" w:rsidRPr="00A34DFE" w:rsidRDefault="00FB4470" w:rsidP="00A4750B">
            <w:pPr>
              <w:widowControl/>
              <w:autoSpaceDE w:val="0"/>
              <w:autoSpaceDN w:val="0"/>
              <w:adjustRightInd w:val="0"/>
              <w:spacing w:after="0" w:line="240" w:lineRule="auto"/>
              <w:rPr>
                <w:rFonts w:cs="Arial"/>
                <w:b/>
                <w:bCs/>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9724"/>
            </w:tblGrid>
            <w:tr w:rsidR="00FB4470" w:rsidRPr="00A34DFE" w14:paraId="4F0F6B37" w14:textId="77777777" w:rsidTr="00FB4470">
              <w:tc>
                <w:tcPr>
                  <w:tcW w:w="9724" w:type="dxa"/>
                  <w:shd w:val="clear" w:color="auto" w:fill="BFBFBF" w:themeFill="background1" w:themeFillShade="BF"/>
                </w:tcPr>
                <w:p w14:paraId="671FEE8C" w14:textId="53FEEA82" w:rsidR="00FB4470" w:rsidRPr="00A34DFE" w:rsidRDefault="00FB4470" w:rsidP="00FB4470">
                  <w:pPr>
                    <w:rPr>
                      <w:rFonts w:cs="Arial"/>
                      <w:b/>
                      <w:bCs/>
                      <w:color w:val="000000"/>
                      <w:sz w:val="22"/>
                      <w:szCs w:val="22"/>
                    </w:rPr>
                  </w:pPr>
                  <w:r w:rsidRPr="00A34DFE">
                    <w:rPr>
                      <w:rFonts w:cs="Arial"/>
                      <w:b/>
                      <w:bCs/>
                      <w:color w:val="000000"/>
                      <w:sz w:val="22"/>
                      <w:szCs w:val="22"/>
                    </w:rPr>
                    <w:t>RECOMMENDATION</w:t>
                  </w:r>
                </w:p>
              </w:tc>
            </w:tr>
          </w:tbl>
          <w:p w14:paraId="1D910E93" w14:textId="77777777" w:rsidR="00FB4470" w:rsidRPr="00A34DFE" w:rsidRDefault="00FB4470" w:rsidP="00A4750B">
            <w:pPr>
              <w:widowControl/>
              <w:autoSpaceDE w:val="0"/>
              <w:autoSpaceDN w:val="0"/>
              <w:adjustRightInd w:val="0"/>
              <w:spacing w:after="0" w:line="240" w:lineRule="auto"/>
              <w:rPr>
                <w:rFonts w:cs="Arial"/>
                <w:b/>
                <w:bCs/>
                <w:color w:val="000000"/>
                <w:sz w:val="22"/>
                <w:szCs w:val="22"/>
              </w:rPr>
            </w:pPr>
          </w:p>
          <w:p w14:paraId="60E8DEF7" w14:textId="26044B10" w:rsidR="00FB4470" w:rsidRPr="00A34DFE" w:rsidRDefault="00D54435" w:rsidP="00A4750B">
            <w:pPr>
              <w:widowControl/>
              <w:autoSpaceDE w:val="0"/>
              <w:autoSpaceDN w:val="0"/>
              <w:adjustRightInd w:val="0"/>
              <w:spacing w:after="0" w:line="240" w:lineRule="auto"/>
              <w:rPr>
                <w:rFonts w:cs="Arial"/>
                <w:i/>
                <w:iCs/>
                <w:color w:val="000000"/>
                <w:sz w:val="22"/>
                <w:szCs w:val="22"/>
              </w:rPr>
            </w:pPr>
            <w:r w:rsidRPr="00A34DFE">
              <w:rPr>
                <w:rFonts w:cs="Arial"/>
                <w:i/>
                <w:iCs/>
                <w:color w:val="000000"/>
                <w:sz w:val="22"/>
                <w:szCs w:val="22"/>
              </w:rPr>
              <w:t>[State the formal recommend</w:t>
            </w:r>
            <w:r w:rsidR="003B6553">
              <w:rPr>
                <w:rFonts w:cs="Arial"/>
                <w:i/>
                <w:iCs/>
                <w:color w:val="000000"/>
                <w:sz w:val="22"/>
                <w:szCs w:val="22"/>
              </w:rPr>
              <w:t>ation</w:t>
            </w:r>
            <w:r w:rsidRPr="00A34DFE">
              <w:rPr>
                <w:rFonts w:cs="Arial"/>
                <w:i/>
                <w:iCs/>
                <w:color w:val="000000"/>
                <w:sz w:val="22"/>
                <w:szCs w:val="22"/>
              </w:rPr>
              <w:t xml:space="preserve"> to approve, approve with conditions, or refuse]</w:t>
            </w:r>
          </w:p>
          <w:p w14:paraId="558310B9" w14:textId="77777777" w:rsidR="00D54435" w:rsidRPr="00A34DFE" w:rsidRDefault="00D54435" w:rsidP="00A4750B">
            <w:pPr>
              <w:widowControl/>
              <w:autoSpaceDE w:val="0"/>
              <w:autoSpaceDN w:val="0"/>
              <w:adjustRightInd w:val="0"/>
              <w:spacing w:after="0" w:line="240" w:lineRule="auto"/>
              <w:rPr>
                <w:rFonts w:cs="Arial"/>
                <w:b/>
                <w:bCs/>
                <w:color w:val="000000"/>
                <w:sz w:val="22"/>
                <w:szCs w:val="22"/>
              </w:rPr>
            </w:pPr>
          </w:p>
          <w:p w14:paraId="55D6EF36" w14:textId="77777777" w:rsidR="00D54435" w:rsidRPr="00A34DFE" w:rsidRDefault="00D54435" w:rsidP="00A4750B">
            <w:pPr>
              <w:widowControl/>
              <w:autoSpaceDE w:val="0"/>
              <w:autoSpaceDN w:val="0"/>
              <w:adjustRightInd w:val="0"/>
              <w:spacing w:after="0" w:line="240" w:lineRule="auto"/>
              <w:rPr>
                <w:rFonts w:cs="Arial"/>
                <w:b/>
                <w:bCs/>
                <w:color w:val="000000"/>
                <w:sz w:val="22"/>
                <w:szCs w:val="22"/>
              </w:rPr>
            </w:pPr>
          </w:p>
          <w:p w14:paraId="60BE8118" w14:textId="77777777" w:rsidR="00FB4470" w:rsidRPr="00A34DFE" w:rsidRDefault="00FB4470" w:rsidP="00A4750B">
            <w:pPr>
              <w:widowControl/>
              <w:autoSpaceDE w:val="0"/>
              <w:autoSpaceDN w:val="0"/>
              <w:adjustRightInd w:val="0"/>
              <w:spacing w:after="0" w:line="240" w:lineRule="auto"/>
              <w:rPr>
                <w:rFonts w:cs="Arial"/>
                <w:b/>
                <w:bCs/>
                <w:color w:val="000000"/>
                <w:sz w:val="22"/>
                <w:szCs w:val="22"/>
              </w:rPr>
            </w:pPr>
            <w:r w:rsidRPr="00A34DFE">
              <w:rPr>
                <w:rFonts w:cs="Arial"/>
                <w:b/>
                <w:bCs/>
                <w:color w:val="000000"/>
                <w:sz w:val="22"/>
                <w:szCs w:val="22"/>
              </w:rPr>
              <w:t>CASE OFFICER</w:t>
            </w:r>
          </w:p>
          <w:p w14:paraId="5351B3B7" w14:textId="77777777" w:rsidR="00FB4470" w:rsidRPr="00A34DFE" w:rsidRDefault="00FB4470" w:rsidP="00A4750B">
            <w:pPr>
              <w:widowControl/>
              <w:autoSpaceDE w:val="0"/>
              <w:autoSpaceDN w:val="0"/>
              <w:adjustRightInd w:val="0"/>
              <w:spacing w:after="0" w:line="240" w:lineRule="auto"/>
              <w:rPr>
                <w:rFonts w:cs="Arial"/>
                <w:color w:val="000000"/>
                <w:sz w:val="22"/>
                <w:szCs w:val="22"/>
              </w:rPr>
            </w:pPr>
            <w:r w:rsidRPr="00A34DFE">
              <w:rPr>
                <w:rFonts w:cs="Arial"/>
                <w:color w:val="000000"/>
                <w:sz w:val="22"/>
                <w:szCs w:val="22"/>
              </w:rPr>
              <w:t xml:space="preserve"> </w:t>
            </w:r>
          </w:p>
          <w:p w14:paraId="0E344655" w14:textId="1E134C2D" w:rsidR="00FB4470" w:rsidRPr="00A34DFE" w:rsidRDefault="00FB4470" w:rsidP="00A4750B">
            <w:pPr>
              <w:widowControl/>
              <w:autoSpaceDE w:val="0"/>
              <w:autoSpaceDN w:val="0"/>
              <w:adjustRightInd w:val="0"/>
              <w:spacing w:after="0" w:line="240" w:lineRule="auto"/>
              <w:rPr>
                <w:rFonts w:cs="Arial"/>
                <w:color w:val="000000"/>
                <w:sz w:val="22"/>
                <w:szCs w:val="22"/>
              </w:rPr>
            </w:pPr>
            <w:r w:rsidRPr="00A34DFE">
              <w:rPr>
                <w:rFonts w:cs="Arial"/>
                <w:i/>
                <w:iCs/>
                <w:color w:val="000000"/>
                <w:sz w:val="22"/>
                <w:szCs w:val="22"/>
              </w:rPr>
              <w:t>[</w:t>
            </w:r>
            <w:r w:rsidR="00A01DBF" w:rsidRPr="00A34DFE">
              <w:rPr>
                <w:rFonts w:cs="Arial"/>
                <w:i/>
                <w:iCs/>
                <w:color w:val="000000"/>
                <w:sz w:val="22"/>
                <w:szCs w:val="22"/>
              </w:rPr>
              <w:t xml:space="preserve">insert </w:t>
            </w:r>
            <w:r w:rsidRPr="00A34DFE">
              <w:rPr>
                <w:rFonts w:cs="Arial"/>
                <w:i/>
                <w:iCs/>
                <w:color w:val="000000"/>
                <w:sz w:val="22"/>
                <w:szCs w:val="22"/>
              </w:rPr>
              <w:t>name of case officer</w:t>
            </w:r>
            <w:r w:rsidRPr="00A34DFE">
              <w:rPr>
                <w:rFonts w:cs="Arial"/>
                <w:color w:val="000000"/>
                <w:sz w:val="22"/>
                <w:szCs w:val="22"/>
              </w:rPr>
              <w:t>]</w:t>
            </w:r>
          </w:p>
        </w:tc>
      </w:tr>
    </w:tbl>
    <w:p w14:paraId="4214EC6B" w14:textId="77777777" w:rsidR="00F71A65" w:rsidRPr="00A34DFE" w:rsidRDefault="00F71A65" w:rsidP="00AC3650">
      <w:pPr>
        <w:rPr>
          <w:b/>
          <w:bCs/>
          <w:sz w:val="22"/>
          <w:szCs w:val="22"/>
        </w:rPr>
      </w:pPr>
    </w:p>
    <w:tbl>
      <w:tblPr>
        <w:tblStyle w:val="TableGrid"/>
        <w:tblW w:w="0" w:type="auto"/>
        <w:tblLook w:val="04A0" w:firstRow="1" w:lastRow="0" w:firstColumn="1" w:lastColumn="0" w:noHBand="0" w:noVBand="1"/>
      </w:tblPr>
      <w:tblGrid>
        <w:gridCol w:w="9010"/>
      </w:tblGrid>
      <w:tr w:rsidR="004608B4" w:rsidRPr="00A34DFE" w14:paraId="67D35D6B" w14:textId="77777777" w:rsidTr="00590DCF">
        <w:trPr>
          <w:trHeight w:val="559"/>
        </w:trPr>
        <w:tc>
          <w:tcPr>
            <w:tcW w:w="9010" w:type="dxa"/>
            <w:tcBorders>
              <w:top w:val="nil"/>
              <w:left w:val="nil"/>
              <w:bottom w:val="nil"/>
              <w:right w:val="nil"/>
            </w:tcBorders>
            <w:shd w:val="clear" w:color="auto" w:fill="BFBFBF" w:themeFill="background1" w:themeFillShade="BF"/>
          </w:tcPr>
          <w:p w14:paraId="3990171C" w14:textId="2804F905" w:rsidR="004608B4" w:rsidRPr="00A34DFE" w:rsidRDefault="004608B4" w:rsidP="004608B4">
            <w:pPr>
              <w:rPr>
                <w:b/>
                <w:bCs/>
                <w:sz w:val="22"/>
                <w:szCs w:val="22"/>
              </w:rPr>
            </w:pPr>
            <w:r w:rsidRPr="00A34DFE">
              <w:rPr>
                <w:b/>
                <w:bCs/>
                <w:sz w:val="22"/>
                <w:szCs w:val="22"/>
              </w:rPr>
              <w:t>Pre-commencement conditions / Other conditions / Refusal reasons</w:t>
            </w:r>
          </w:p>
        </w:tc>
      </w:tr>
    </w:tbl>
    <w:p w14:paraId="29C99171" w14:textId="77777777" w:rsidR="003D0240" w:rsidRPr="00A34DFE" w:rsidRDefault="003D0240" w:rsidP="00AC3650">
      <w:pPr>
        <w:rPr>
          <w:b/>
          <w:bCs/>
          <w:sz w:val="22"/>
          <w:szCs w:val="22"/>
        </w:rPr>
      </w:pPr>
    </w:p>
    <w:p w14:paraId="083285D6" w14:textId="77777777" w:rsidR="000727EF" w:rsidRPr="00A34DFE" w:rsidRDefault="00590DCF" w:rsidP="00AC3650">
      <w:pPr>
        <w:rPr>
          <w:i/>
          <w:iCs/>
          <w:sz w:val="22"/>
          <w:szCs w:val="22"/>
        </w:rPr>
      </w:pPr>
      <w:r w:rsidRPr="00A34DFE">
        <w:rPr>
          <w:i/>
          <w:iCs/>
          <w:sz w:val="22"/>
          <w:szCs w:val="22"/>
        </w:rPr>
        <w:t>[</w:t>
      </w:r>
      <w:r w:rsidR="00A16C59" w:rsidRPr="00A34DFE">
        <w:rPr>
          <w:i/>
          <w:iCs/>
          <w:sz w:val="22"/>
          <w:szCs w:val="22"/>
        </w:rPr>
        <w:t xml:space="preserve">Always include a </w:t>
      </w:r>
      <w:r w:rsidR="00846A3D" w:rsidRPr="00A34DFE">
        <w:rPr>
          <w:i/>
          <w:iCs/>
          <w:sz w:val="22"/>
          <w:szCs w:val="22"/>
        </w:rPr>
        <w:t>time-limited</w:t>
      </w:r>
      <w:r w:rsidR="00AC244D" w:rsidRPr="00A34DFE">
        <w:rPr>
          <w:i/>
          <w:iCs/>
          <w:sz w:val="22"/>
          <w:szCs w:val="22"/>
        </w:rPr>
        <w:t xml:space="preserve"> commencement and </w:t>
      </w:r>
      <w:r w:rsidR="00EB703A" w:rsidRPr="00A34DFE">
        <w:rPr>
          <w:i/>
          <w:iCs/>
          <w:sz w:val="22"/>
          <w:szCs w:val="22"/>
        </w:rPr>
        <w:t xml:space="preserve">plans condition where </w:t>
      </w:r>
      <w:proofErr w:type="gramStart"/>
      <w:r w:rsidR="00EB703A" w:rsidRPr="00A34DFE">
        <w:rPr>
          <w:i/>
          <w:iCs/>
          <w:sz w:val="22"/>
          <w:szCs w:val="22"/>
        </w:rPr>
        <w:t>relevant</w:t>
      </w:r>
      <w:proofErr w:type="gramEnd"/>
    </w:p>
    <w:p w14:paraId="5C214EB1" w14:textId="7A87FA2C" w:rsidR="00AC244D" w:rsidRPr="00A34DFE" w:rsidRDefault="000727EF" w:rsidP="00AC3650">
      <w:pPr>
        <w:rPr>
          <w:i/>
          <w:iCs/>
          <w:sz w:val="22"/>
          <w:szCs w:val="22"/>
        </w:rPr>
      </w:pPr>
      <w:r w:rsidRPr="00A34DFE">
        <w:rPr>
          <w:i/>
          <w:iCs/>
          <w:sz w:val="22"/>
          <w:szCs w:val="22"/>
        </w:rPr>
        <w:t>Separate pre-commencement conditions from other conditions</w:t>
      </w:r>
      <w:r w:rsidR="00590DCF" w:rsidRPr="00A34DFE">
        <w:rPr>
          <w:i/>
          <w:iCs/>
          <w:sz w:val="22"/>
          <w:szCs w:val="22"/>
        </w:rPr>
        <w:t>]</w:t>
      </w:r>
    </w:p>
    <w:p w14:paraId="17930289" w14:textId="77777777" w:rsidR="00FA6673" w:rsidRPr="00A34DFE" w:rsidRDefault="00FA6673" w:rsidP="00AC3650">
      <w:pPr>
        <w:rPr>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10"/>
      </w:tblGrid>
      <w:tr w:rsidR="000727EF" w:rsidRPr="00A34DFE" w14:paraId="7B89D9BB" w14:textId="77777777" w:rsidTr="000727EF">
        <w:tc>
          <w:tcPr>
            <w:tcW w:w="9010" w:type="dxa"/>
            <w:shd w:val="clear" w:color="auto" w:fill="BFBFBF" w:themeFill="background1" w:themeFillShade="BF"/>
          </w:tcPr>
          <w:p w14:paraId="0859E3EE" w14:textId="65AD352A" w:rsidR="000727EF" w:rsidRPr="00A34DFE" w:rsidRDefault="000727EF" w:rsidP="00AC3650">
            <w:pPr>
              <w:rPr>
                <w:i/>
                <w:iCs/>
                <w:sz w:val="22"/>
                <w:szCs w:val="22"/>
              </w:rPr>
            </w:pPr>
            <w:proofErr w:type="spellStart"/>
            <w:r w:rsidRPr="00A34DFE">
              <w:rPr>
                <w:b/>
                <w:bCs/>
                <w:sz w:val="22"/>
                <w:szCs w:val="22"/>
              </w:rPr>
              <w:t>I</w:t>
            </w:r>
            <w:r w:rsidRPr="00A34DFE">
              <w:rPr>
                <w:b/>
                <w:bCs/>
                <w:sz w:val="22"/>
                <w:szCs w:val="22"/>
              </w:rPr>
              <w:t>nformatives</w:t>
            </w:r>
            <w:proofErr w:type="spellEnd"/>
          </w:p>
        </w:tc>
      </w:tr>
    </w:tbl>
    <w:p w14:paraId="7814A563" w14:textId="77777777" w:rsidR="000727EF" w:rsidRPr="00A34DFE" w:rsidRDefault="000727EF" w:rsidP="00AC3650">
      <w:pPr>
        <w:rPr>
          <w:i/>
          <w:iCs/>
          <w:sz w:val="22"/>
          <w:szCs w:val="22"/>
        </w:rPr>
      </w:pPr>
    </w:p>
    <w:p w14:paraId="34C9EF12" w14:textId="4E441FD9" w:rsidR="00FB4470" w:rsidRPr="00A34DFE" w:rsidRDefault="000727EF">
      <w:pPr>
        <w:rPr>
          <w:i/>
          <w:iCs/>
          <w:sz w:val="22"/>
          <w:szCs w:val="22"/>
        </w:rPr>
      </w:pPr>
      <w:r w:rsidRPr="00A34DFE">
        <w:rPr>
          <w:i/>
          <w:iCs/>
          <w:sz w:val="22"/>
          <w:szCs w:val="22"/>
        </w:rPr>
        <w:t>[</w:t>
      </w:r>
      <w:r w:rsidR="00AC244D" w:rsidRPr="00A34DFE">
        <w:rPr>
          <w:i/>
          <w:iCs/>
          <w:sz w:val="22"/>
          <w:szCs w:val="22"/>
        </w:rPr>
        <w:t>Always include a</w:t>
      </w:r>
      <w:r w:rsidR="00EB703A" w:rsidRPr="00A34DFE">
        <w:rPr>
          <w:i/>
          <w:iCs/>
          <w:sz w:val="22"/>
          <w:szCs w:val="22"/>
        </w:rPr>
        <w:t xml:space="preserve"> </w:t>
      </w:r>
      <w:r w:rsidR="00A16C59" w:rsidRPr="00A34DFE">
        <w:rPr>
          <w:i/>
          <w:iCs/>
          <w:sz w:val="22"/>
          <w:szCs w:val="22"/>
        </w:rPr>
        <w:t>proactive working informative</w:t>
      </w:r>
      <w:r w:rsidR="00FA6673" w:rsidRPr="00A34DFE">
        <w:rPr>
          <w:i/>
          <w:iCs/>
          <w:sz w:val="22"/>
          <w:szCs w:val="22"/>
        </w:rPr>
        <w:t>]</w:t>
      </w:r>
    </w:p>
    <w:p w14:paraId="4F9CEAC1" w14:textId="77777777" w:rsidR="000727EF" w:rsidRPr="00AC3650" w:rsidRDefault="000727EF"/>
    <w:sectPr w:rsidR="000727EF" w:rsidRPr="00AC3650" w:rsidSect="00100350">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9F59" w14:textId="77777777" w:rsidR="009645C3" w:rsidRDefault="009645C3" w:rsidP="0052129E">
      <w:r>
        <w:separator/>
      </w:r>
    </w:p>
  </w:endnote>
  <w:endnote w:type="continuationSeparator" w:id="0">
    <w:p w14:paraId="0E983ED5" w14:textId="77777777" w:rsidR="009645C3" w:rsidRDefault="009645C3" w:rsidP="0052129E">
      <w:r>
        <w:continuationSeparator/>
      </w:r>
    </w:p>
  </w:endnote>
  <w:endnote w:type="continuationNotice" w:id="1">
    <w:p w14:paraId="398FBB6D" w14:textId="77777777" w:rsidR="009645C3" w:rsidRDefault="009645C3"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21FE" w14:textId="77777777" w:rsidR="008B5701" w:rsidRDefault="008B5701" w:rsidP="0052129E"/>
  <w:p w14:paraId="4CC0EC22" w14:textId="77777777" w:rsidR="007D6682" w:rsidRPr="00153423" w:rsidRDefault="007D6682" w:rsidP="00521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321F" w14:textId="77777777" w:rsidR="00841DBB" w:rsidRDefault="00841D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9ECA" w14:textId="77777777" w:rsidR="00841DBB" w:rsidRDefault="00841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B87C5" w14:textId="77777777" w:rsidR="009645C3" w:rsidRDefault="009645C3" w:rsidP="0052129E">
      <w:r>
        <w:separator/>
      </w:r>
    </w:p>
  </w:footnote>
  <w:footnote w:type="continuationSeparator" w:id="0">
    <w:p w14:paraId="7E2E1E37" w14:textId="77777777" w:rsidR="009645C3" w:rsidRDefault="009645C3" w:rsidP="0052129E">
      <w:r>
        <w:continuationSeparator/>
      </w:r>
    </w:p>
  </w:footnote>
  <w:footnote w:type="continuationNotice" w:id="1">
    <w:p w14:paraId="184CBCFB" w14:textId="77777777" w:rsidR="009645C3" w:rsidRDefault="009645C3" w:rsidP="00521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F268" w14:textId="77777777" w:rsidR="00841DBB" w:rsidRDefault="00841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CFE6" w14:textId="744A5150" w:rsidR="00841DBB" w:rsidRDefault="00841D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987F" w14:textId="77777777" w:rsidR="00841DBB" w:rsidRDefault="00841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1"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F6C56BF"/>
    <w:multiLevelType w:val="hybridMultilevel"/>
    <w:tmpl w:val="397CC07A"/>
    <w:lvl w:ilvl="0" w:tplc="156291EA">
      <w:start w:val="1"/>
      <w:numFmt w:val="bullet"/>
      <w:lvlText w:val=""/>
      <w:lvlJc w:val="left"/>
      <w:pPr>
        <w:ind w:left="720" w:hanging="360"/>
      </w:pPr>
      <w:rPr>
        <w:rFonts w:ascii="Symbol" w:hAnsi="Symbol" w:hint="default"/>
      </w:rPr>
    </w:lvl>
    <w:lvl w:ilvl="1" w:tplc="33DC0B5C" w:tentative="1">
      <w:start w:val="1"/>
      <w:numFmt w:val="bullet"/>
      <w:lvlText w:val="o"/>
      <w:lvlJc w:val="left"/>
      <w:pPr>
        <w:ind w:left="1440" w:hanging="360"/>
      </w:pPr>
      <w:rPr>
        <w:rFonts w:ascii="Courier New" w:hAnsi="Courier New" w:cs="Courier New" w:hint="default"/>
      </w:rPr>
    </w:lvl>
    <w:lvl w:ilvl="2" w:tplc="4566B9E6" w:tentative="1">
      <w:start w:val="1"/>
      <w:numFmt w:val="bullet"/>
      <w:lvlText w:val=""/>
      <w:lvlJc w:val="left"/>
      <w:pPr>
        <w:ind w:left="2160" w:hanging="360"/>
      </w:pPr>
      <w:rPr>
        <w:rFonts w:ascii="Wingdings" w:hAnsi="Wingdings" w:hint="default"/>
      </w:rPr>
    </w:lvl>
    <w:lvl w:ilvl="3" w:tplc="5B0A1DDC" w:tentative="1">
      <w:start w:val="1"/>
      <w:numFmt w:val="bullet"/>
      <w:lvlText w:val=""/>
      <w:lvlJc w:val="left"/>
      <w:pPr>
        <w:ind w:left="2880" w:hanging="360"/>
      </w:pPr>
      <w:rPr>
        <w:rFonts w:ascii="Symbol" w:hAnsi="Symbol" w:hint="default"/>
      </w:rPr>
    </w:lvl>
    <w:lvl w:ilvl="4" w:tplc="E6AAA83A" w:tentative="1">
      <w:start w:val="1"/>
      <w:numFmt w:val="bullet"/>
      <w:lvlText w:val="o"/>
      <w:lvlJc w:val="left"/>
      <w:pPr>
        <w:ind w:left="3600" w:hanging="360"/>
      </w:pPr>
      <w:rPr>
        <w:rFonts w:ascii="Courier New" w:hAnsi="Courier New" w:cs="Courier New" w:hint="default"/>
      </w:rPr>
    </w:lvl>
    <w:lvl w:ilvl="5" w:tplc="26D64A5E" w:tentative="1">
      <w:start w:val="1"/>
      <w:numFmt w:val="bullet"/>
      <w:lvlText w:val=""/>
      <w:lvlJc w:val="left"/>
      <w:pPr>
        <w:ind w:left="4320" w:hanging="360"/>
      </w:pPr>
      <w:rPr>
        <w:rFonts w:ascii="Wingdings" w:hAnsi="Wingdings" w:hint="default"/>
      </w:rPr>
    </w:lvl>
    <w:lvl w:ilvl="6" w:tplc="7840AEBC" w:tentative="1">
      <w:start w:val="1"/>
      <w:numFmt w:val="bullet"/>
      <w:lvlText w:val=""/>
      <w:lvlJc w:val="left"/>
      <w:pPr>
        <w:ind w:left="5040" w:hanging="360"/>
      </w:pPr>
      <w:rPr>
        <w:rFonts w:ascii="Symbol" w:hAnsi="Symbol" w:hint="default"/>
      </w:rPr>
    </w:lvl>
    <w:lvl w:ilvl="7" w:tplc="FEC20E04" w:tentative="1">
      <w:start w:val="1"/>
      <w:numFmt w:val="bullet"/>
      <w:lvlText w:val="o"/>
      <w:lvlJc w:val="left"/>
      <w:pPr>
        <w:ind w:left="5760" w:hanging="360"/>
      </w:pPr>
      <w:rPr>
        <w:rFonts w:ascii="Courier New" w:hAnsi="Courier New" w:cs="Courier New" w:hint="default"/>
      </w:rPr>
    </w:lvl>
    <w:lvl w:ilvl="8" w:tplc="0C545CC8" w:tentative="1">
      <w:start w:val="1"/>
      <w:numFmt w:val="bullet"/>
      <w:lvlText w:val=""/>
      <w:lvlJc w:val="left"/>
      <w:pPr>
        <w:ind w:left="6480" w:hanging="360"/>
      </w:pPr>
      <w:rPr>
        <w:rFonts w:ascii="Wingdings" w:hAnsi="Wingdings" w:hint="default"/>
      </w:rPr>
    </w:lvl>
  </w:abstractNum>
  <w:abstractNum w:abstractNumId="25"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25"/>
  </w:num>
  <w:num w:numId="3" w16cid:durableId="1540703762">
    <w:abstractNumId w:val="23"/>
  </w:num>
  <w:num w:numId="4" w16cid:durableId="266043126">
    <w:abstractNumId w:val="20"/>
  </w:num>
  <w:num w:numId="5" w16cid:durableId="737870857">
    <w:abstractNumId w:val="15"/>
  </w:num>
  <w:num w:numId="6" w16cid:durableId="864563898">
    <w:abstractNumId w:val="14"/>
  </w:num>
  <w:num w:numId="7" w16cid:durableId="1884904477">
    <w:abstractNumId w:val="17"/>
  </w:num>
  <w:num w:numId="8" w16cid:durableId="63185790">
    <w:abstractNumId w:val="10"/>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18"/>
  </w:num>
  <w:num w:numId="19" w16cid:durableId="1888104346">
    <w:abstractNumId w:val="26"/>
  </w:num>
  <w:num w:numId="20" w16cid:durableId="2125614591">
    <w:abstractNumId w:val="22"/>
  </w:num>
  <w:num w:numId="21" w16cid:durableId="707417768">
    <w:abstractNumId w:val="13"/>
  </w:num>
  <w:num w:numId="22" w16cid:durableId="1433285686">
    <w:abstractNumId w:val="27"/>
  </w:num>
  <w:num w:numId="23" w16cid:durableId="456415534">
    <w:abstractNumId w:val="16"/>
  </w:num>
  <w:num w:numId="24" w16cid:durableId="564144700">
    <w:abstractNumId w:val="19"/>
  </w:num>
  <w:num w:numId="25" w16cid:durableId="726152727">
    <w:abstractNumId w:val="21"/>
  </w:num>
  <w:num w:numId="26" w16cid:durableId="1593781688">
    <w:abstractNumId w:val="11"/>
  </w:num>
  <w:num w:numId="27" w16cid:durableId="1085616124">
    <w:abstractNumId w:val="12"/>
  </w:num>
  <w:num w:numId="28" w16cid:durableId="166404533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91"/>
    <w:rsid w:val="00003C3E"/>
    <w:rsid w:val="00003DE5"/>
    <w:rsid w:val="000040DD"/>
    <w:rsid w:val="00007035"/>
    <w:rsid w:val="00012642"/>
    <w:rsid w:val="00016C66"/>
    <w:rsid w:val="00023063"/>
    <w:rsid w:val="000252BE"/>
    <w:rsid w:val="00040B3E"/>
    <w:rsid w:val="00042F32"/>
    <w:rsid w:val="00052698"/>
    <w:rsid w:val="00055FF5"/>
    <w:rsid w:val="00062A52"/>
    <w:rsid w:val="000727EF"/>
    <w:rsid w:val="00075EDA"/>
    <w:rsid w:val="00085B6E"/>
    <w:rsid w:val="000913D1"/>
    <w:rsid w:val="00094D47"/>
    <w:rsid w:val="00095F0F"/>
    <w:rsid w:val="000A3930"/>
    <w:rsid w:val="000A6F0D"/>
    <w:rsid w:val="000A7111"/>
    <w:rsid w:val="000B07DB"/>
    <w:rsid w:val="000B34AE"/>
    <w:rsid w:val="000C083B"/>
    <w:rsid w:val="000C4FE3"/>
    <w:rsid w:val="000D27C5"/>
    <w:rsid w:val="000F332F"/>
    <w:rsid w:val="000F6A91"/>
    <w:rsid w:val="00100350"/>
    <w:rsid w:val="0010218D"/>
    <w:rsid w:val="00125CDC"/>
    <w:rsid w:val="00125D0E"/>
    <w:rsid w:val="00143FF7"/>
    <w:rsid w:val="00144168"/>
    <w:rsid w:val="001445D9"/>
    <w:rsid w:val="001457B7"/>
    <w:rsid w:val="00151EED"/>
    <w:rsid w:val="00153423"/>
    <w:rsid w:val="00153D3A"/>
    <w:rsid w:val="0016123C"/>
    <w:rsid w:val="0016146B"/>
    <w:rsid w:val="001719D2"/>
    <w:rsid w:val="001879BE"/>
    <w:rsid w:val="00191EF5"/>
    <w:rsid w:val="00195A64"/>
    <w:rsid w:val="001A6528"/>
    <w:rsid w:val="001C0B7F"/>
    <w:rsid w:val="001C1CCB"/>
    <w:rsid w:val="001C403B"/>
    <w:rsid w:val="001D0E03"/>
    <w:rsid w:val="001E3B88"/>
    <w:rsid w:val="001E48CA"/>
    <w:rsid w:val="001E657A"/>
    <w:rsid w:val="001E6C1C"/>
    <w:rsid w:val="0020025E"/>
    <w:rsid w:val="002013E6"/>
    <w:rsid w:val="00201BBD"/>
    <w:rsid w:val="0020342C"/>
    <w:rsid w:val="00205A4C"/>
    <w:rsid w:val="00207C69"/>
    <w:rsid w:val="00215D15"/>
    <w:rsid w:val="0022517A"/>
    <w:rsid w:val="002255C9"/>
    <w:rsid w:val="002258B9"/>
    <w:rsid w:val="00235893"/>
    <w:rsid w:val="00240E17"/>
    <w:rsid w:val="00243DBF"/>
    <w:rsid w:val="00251064"/>
    <w:rsid w:val="00265847"/>
    <w:rsid w:val="00277022"/>
    <w:rsid w:val="00281B88"/>
    <w:rsid w:val="002947C4"/>
    <w:rsid w:val="002A2886"/>
    <w:rsid w:val="002B2CC6"/>
    <w:rsid w:val="002B36DC"/>
    <w:rsid w:val="002B6209"/>
    <w:rsid w:val="002C058D"/>
    <w:rsid w:val="002C111D"/>
    <w:rsid w:val="002D013E"/>
    <w:rsid w:val="002E1060"/>
    <w:rsid w:val="002E2053"/>
    <w:rsid w:val="002E6C8C"/>
    <w:rsid w:val="002F2C06"/>
    <w:rsid w:val="002F3C04"/>
    <w:rsid w:val="002F462E"/>
    <w:rsid w:val="002F7424"/>
    <w:rsid w:val="0030031B"/>
    <w:rsid w:val="00300A77"/>
    <w:rsid w:val="00307264"/>
    <w:rsid w:val="003100DE"/>
    <w:rsid w:val="003137E0"/>
    <w:rsid w:val="0032472B"/>
    <w:rsid w:val="00324983"/>
    <w:rsid w:val="00345410"/>
    <w:rsid w:val="00353D65"/>
    <w:rsid w:val="00357547"/>
    <w:rsid w:val="00361AEB"/>
    <w:rsid w:val="00363F09"/>
    <w:rsid w:val="00365948"/>
    <w:rsid w:val="003737D0"/>
    <w:rsid w:val="00375F9A"/>
    <w:rsid w:val="003801D6"/>
    <w:rsid w:val="0038315B"/>
    <w:rsid w:val="003935E5"/>
    <w:rsid w:val="00397CDD"/>
    <w:rsid w:val="003A15A7"/>
    <w:rsid w:val="003B6553"/>
    <w:rsid w:val="003C11FC"/>
    <w:rsid w:val="003C2EC8"/>
    <w:rsid w:val="003C495E"/>
    <w:rsid w:val="003C5C16"/>
    <w:rsid w:val="003D0240"/>
    <w:rsid w:val="003D1170"/>
    <w:rsid w:val="003D55B7"/>
    <w:rsid w:val="003E2A1C"/>
    <w:rsid w:val="003E5013"/>
    <w:rsid w:val="003E7ECA"/>
    <w:rsid w:val="003F50DB"/>
    <w:rsid w:val="00400A51"/>
    <w:rsid w:val="00401478"/>
    <w:rsid w:val="00410D69"/>
    <w:rsid w:val="00420B32"/>
    <w:rsid w:val="004224F6"/>
    <w:rsid w:val="0042795C"/>
    <w:rsid w:val="00432F27"/>
    <w:rsid w:val="0044677B"/>
    <w:rsid w:val="00446C9D"/>
    <w:rsid w:val="004608B4"/>
    <w:rsid w:val="004629CC"/>
    <w:rsid w:val="00464C5F"/>
    <w:rsid w:val="00474128"/>
    <w:rsid w:val="004812FF"/>
    <w:rsid w:val="004813F5"/>
    <w:rsid w:val="004815E4"/>
    <w:rsid w:val="00484E4A"/>
    <w:rsid w:val="00486944"/>
    <w:rsid w:val="00493975"/>
    <w:rsid w:val="004A550F"/>
    <w:rsid w:val="004B6480"/>
    <w:rsid w:val="004C0E85"/>
    <w:rsid w:val="004C1176"/>
    <w:rsid w:val="004C1903"/>
    <w:rsid w:val="004C4820"/>
    <w:rsid w:val="004C6AF1"/>
    <w:rsid w:val="004D3C4D"/>
    <w:rsid w:val="004D736A"/>
    <w:rsid w:val="004E100C"/>
    <w:rsid w:val="004E107B"/>
    <w:rsid w:val="004E1B2D"/>
    <w:rsid w:val="004E337D"/>
    <w:rsid w:val="004E5BF4"/>
    <w:rsid w:val="004E6BB3"/>
    <w:rsid w:val="004F68A2"/>
    <w:rsid w:val="00500B4D"/>
    <w:rsid w:val="00503754"/>
    <w:rsid w:val="00503F09"/>
    <w:rsid w:val="0051365B"/>
    <w:rsid w:val="0051479D"/>
    <w:rsid w:val="00515FA7"/>
    <w:rsid w:val="0052129E"/>
    <w:rsid w:val="00526D9F"/>
    <w:rsid w:val="0053346B"/>
    <w:rsid w:val="005338A2"/>
    <w:rsid w:val="00533957"/>
    <w:rsid w:val="00535D6E"/>
    <w:rsid w:val="005372A7"/>
    <w:rsid w:val="005410F4"/>
    <w:rsid w:val="005500D8"/>
    <w:rsid w:val="00551C91"/>
    <w:rsid w:val="005720CE"/>
    <w:rsid w:val="005822D9"/>
    <w:rsid w:val="00590DCF"/>
    <w:rsid w:val="005A7236"/>
    <w:rsid w:val="005A7904"/>
    <w:rsid w:val="005B40FE"/>
    <w:rsid w:val="005B52F8"/>
    <w:rsid w:val="005C0AA0"/>
    <w:rsid w:val="005C379A"/>
    <w:rsid w:val="005D08F8"/>
    <w:rsid w:val="005D52A9"/>
    <w:rsid w:val="005E134D"/>
    <w:rsid w:val="005F35B6"/>
    <w:rsid w:val="00613FAE"/>
    <w:rsid w:val="00616157"/>
    <w:rsid w:val="00616392"/>
    <w:rsid w:val="00627B4F"/>
    <w:rsid w:val="00643FF4"/>
    <w:rsid w:val="00645595"/>
    <w:rsid w:val="00652442"/>
    <w:rsid w:val="00652A30"/>
    <w:rsid w:val="006555EE"/>
    <w:rsid w:val="00655DAC"/>
    <w:rsid w:val="00660F7C"/>
    <w:rsid w:val="00662B42"/>
    <w:rsid w:val="0066705D"/>
    <w:rsid w:val="006671C2"/>
    <w:rsid w:val="00667998"/>
    <w:rsid w:val="0067193C"/>
    <w:rsid w:val="00672D24"/>
    <w:rsid w:val="0067406B"/>
    <w:rsid w:val="0067795B"/>
    <w:rsid w:val="00683C70"/>
    <w:rsid w:val="006877F2"/>
    <w:rsid w:val="00690F84"/>
    <w:rsid w:val="00693086"/>
    <w:rsid w:val="006935A4"/>
    <w:rsid w:val="00695C5E"/>
    <w:rsid w:val="006A0790"/>
    <w:rsid w:val="006A5F57"/>
    <w:rsid w:val="006A789F"/>
    <w:rsid w:val="006B45FC"/>
    <w:rsid w:val="006C7FA2"/>
    <w:rsid w:val="006D41F1"/>
    <w:rsid w:val="006E432A"/>
    <w:rsid w:val="006F412A"/>
    <w:rsid w:val="00701353"/>
    <w:rsid w:val="00701396"/>
    <w:rsid w:val="00707E98"/>
    <w:rsid w:val="00710E3D"/>
    <w:rsid w:val="00711939"/>
    <w:rsid w:val="0071649C"/>
    <w:rsid w:val="00723228"/>
    <w:rsid w:val="007330AB"/>
    <w:rsid w:val="00740387"/>
    <w:rsid w:val="007430A4"/>
    <w:rsid w:val="007522A4"/>
    <w:rsid w:val="00753D9D"/>
    <w:rsid w:val="0076751A"/>
    <w:rsid w:val="00777471"/>
    <w:rsid w:val="0078068A"/>
    <w:rsid w:val="00781910"/>
    <w:rsid w:val="007918BC"/>
    <w:rsid w:val="00791A36"/>
    <w:rsid w:val="007A3157"/>
    <w:rsid w:val="007A65EB"/>
    <w:rsid w:val="007B6174"/>
    <w:rsid w:val="007B6FFF"/>
    <w:rsid w:val="007C4B53"/>
    <w:rsid w:val="007C52B2"/>
    <w:rsid w:val="007C79EC"/>
    <w:rsid w:val="007C7B02"/>
    <w:rsid w:val="007D37E4"/>
    <w:rsid w:val="007D6682"/>
    <w:rsid w:val="007E54E5"/>
    <w:rsid w:val="007F1381"/>
    <w:rsid w:val="007F2103"/>
    <w:rsid w:val="007F25DF"/>
    <w:rsid w:val="007F28E6"/>
    <w:rsid w:val="008048EF"/>
    <w:rsid w:val="00804F72"/>
    <w:rsid w:val="00805C0F"/>
    <w:rsid w:val="00814F71"/>
    <w:rsid w:val="00821E3F"/>
    <w:rsid w:val="00822601"/>
    <w:rsid w:val="00822830"/>
    <w:rsid w:val="00823320"/>
    <w:rsid w:val="00830291"/>
    <w:rsid w:val="00840174"/>
    <w:rsid w:val="008417F4"/>
    <w:rsid w:val="00841DBB"/>
    <w:rsid w:val="0084635D"/>
    <w:rsid w:val="00846886"/>
    <w:rsid w:val="00846A3D"/>
    <w:rsid w:val="0086789A"/>
    <w:rsid w:val="0087040C"/>
    <w:rsid w:val="00871820"/>
    <w:rsid w:val="00883836"/>
    <w:rsid w:val="008905DD"/>
    <w:rsid w:val="00892ECB"/>
    <w:rsid w:val="008943E7"/>
    <w:rsid w:val="00894D7F"/>
    <w:rsid w:val="008A5A73"/>
    <w:rsid w:val="008B2E69"/>
    <w:rsid w:val="008B5701"/>
    <w:rsid w:val="008C16A7"/>
    <w:rsid w:val="008C56E5"/>
    <w:rsid w:val="008C7AEC"/>
    <w:rsid w:val="008F3BA0"/>
    <w:rsid w:val="008F45A6"/>
    <w:rsid w:val="008F5F53"/>
    <w:rsid w:val="008F608D"/>
    <w:rsid w:val="008F6EB9"/>
    <w:rsid w:val="00902EFF"/>
    <w:rsid w:val="00904A3B"/>
    <w:rsid w:val="00905BB1"/>
    <w:rsid w:val="00906EE4"/>
    <w:rsid w:val="00917645"/>
    <w:rsid w:val="00920014"/>
    <w:rsid w:val="00923F56"/>
    <w:rsid w:val="00931482"/>
    <w:rsid w:val="009324C3"/>
    <w:rsid w:val="0093255E"/>
    <w:rsid w:val="00936955"/>
    <w:rsid w:val="009645C3"/>
    <w:rsid w:val="0096624C"/>
    <w:rsid w:val="009664DE"/>
    <w:rsid w:val="00966B25"/>
    <w:rsid w:val="0098014E"/>
    <w:rsid w:val="009846C6"/>
    <w:rsid w:val="0098520D"/>
    <w:rsid w:val="009878BD"/>
    <w:rsid w:val="00987CF9"/>
    <w:rsid w:val="00992724"/>
    <w:rsid w:val="00996BE3"/>
    <w:rsid w:val="009A2A70"/>
    <w:rsid w:val="009B36BC"/>
    <w:rsid w:val="009B45B3"/>
    <w:rsid w:val="009C5052"/>
    <w:rsid w:val="009C5246"/>
    <w:rsid w:val="009C6E89"/>
    <w:rsid w:val="009D274E"/>
    <w:rsid w:val="009D6442"/>
    <w:rsid w:val="009D744C"/>
    <w:rsid w:val="009D77EE"/>
    <w:rsid w:val="009E2623"/>
    <w:rsid w:val="009E3E52"/>
    <w:rsid w:val="009E6111"/>
    <w:rsid w:val="009F1F4A"/>
    <w:rsid w:val="009F4796"/>
    <w:rsid w:val="009F482C"/>
    <w:rsid w:val="00A01DBF"/>
    <w:rsid w:val="00A02CAC"/>
    <w:rsid w:val="00A02FE9"/>
    <w:rsid w:val="00A0376C"/>
    <w:rsid w:val="00A046EC"/>
    <w:rsid w:val="00A16C59"/>
    <w:rsid w:val="00A247CC"/>
    <w:rsid w:val="00A32259"/>
    <w:rsid w:val="00A328AB"/>
    <w:rsid w:val="00A34DFE"/>
    <w:rsid w:val="00A4750B"/>
    <w:rsid w:val="00A47672"/>
    <w:rsid w:val="00A61568"/>
    <w:rsid w:val="00A63C99"/>
    <w:rsid w:val="00A724D4"/>
    <w:rsid w:val="00A818A6"/>
    <w:rsid w:val="00A9516B"/>
    <w:rsid w:val="00A9778E"/>
    <w:rsid w:val="00AA2CA8"/>
    <w:rsid w:val="00AA5C78"/>
    <w:rsid w:val="00AB449C"/>
    <w:rsid w:val="00AB56A2"/>
    <w:rsid w:val="00AC1257"/>
    <w:rsid w:val="00AC244D"/>
    <w:rsid w:val="00AC3650"/>
    <w:rsid w:val="00AE01DD"/>
    <w:rsid w:val="00AE0D4C"/>
    <w:rsid w:val="00AE620A"/>
    <w:rsid w:val="00AF33D2"/>
    <w:rsid w:val="00AF421F"/>
    <w:rsid w:val="00AF4BD4"/>
    <w:rsid w:val="00B00038"/>
    <w:rsid w:val="00B0484A"/>
    <w:rsid w:val="00B12562"/>
    <w:rsid w:val="00B14707"/>
    <w:rsid w:val="00B15CF5"/>
    <w:rsid w:val="00B223D9"/>
    <w:rsid w:val="00B25BE2"/>
    <w:rsid w:val="00B261C3"/>
    <w:rsid w:val="00B270C0"/>
    <w:rsid w:val="00B43FC6"/>
    <w:rsid w:val="00B45F53"/>
    <w:rsid w:val="00B50490"/>
    <w:rsid w:val="00B632F8"/>
    <w:rsid w:val="00B632FD"/>
    <w:rsid w:val="00B63AC4"/>
    <w:rsid w:val="00B649CB"/>
    <w:rsid w:val="00B65EE1"/>
    <w:rsid w:val="00B76CEB"/>
    <w:rsid w:val="00B8242A"/>
    <w:rsid w:val="00B8434B"/>
    <w:rsid w:val="00BA0C12"/>
    <w:rsid w:val="00BA6C6B"/>
    <w:rsid w:val="00BB00C0"/>
    <w:rsid w:val="00BC2245"/>
    <w:rsid w:val="00BC3925"/>
    <w:rsid w:val="00BE2440"/>
    <w:rsid w:val="00BF1144"/>
    <w:rsid w:val="00BF4CF5"/>
    <w:rsid w:val="00C020BD"/>
    <w:rsid w:val="00C02194"/>
    <w:rsid w:val="00C136D7"/>
    <w:rsid w:val="00C13D42"/>
    <w:rsid w:val="00C14BE6"/>
    <w:rsid w:val="00C2295C"/>
    <w:rsid w:val="00C22A6C"/>
    <w:rsid w:val="00C2708F"/>
    <w:rsid w:val="00C310C6"/>
    <w:rsid w:val="00C34550"/>
    <w:rsid w:val="00C36D71"/>
    <w:rsid w:val="00C42BC3"/>
    <w:rsid w:val="00C4517C"/>
    <w:rsid w:val="00C53414"/>
    <w:rsid w:val="00C56E34"/>
    <w:rsid w:val="00C62104"/>
    <w:rsid w:val="00C7006B"/>
    <w:rsid w:val="00C76125"/>
    <w:rsid w:val="00C77025"/>
    <w:rsid w:val="00C821A6"/>
    <w:rsid w:val="00C82B22"/>
    <w:rsid w:val="00C84BCF"/>
    <w:rsid w:val="00C869AD"/>
    <w:rsid w:val="00C86D49"/>
    <w:rsid w:val="00C9073A"/>
    <w:rsid w:val="00C90C9E"/>
    <w:rsid w:val="00C92573"/>
    <w:rsid w:val="00C94567"/>
    <w:rsid w:val="00C94584"/>
    <w:rsid w:val="00C95F19"/>
    <w:rsid w:val="00CA05B1"/>
    <w:rsid w:val="00CA3222"/>
    <w:rsid w:val="00CA5846"/>
    <w:rsid w:val="00CA6CB6"/>
    <w:rsid w:val="00CB3530"/>
    <w:rsid w:val="00CC0113"/>
    <w:rsid w:val="00CD6EA4"/>
    <w:rsid w:val="00CE4C06"/>
    <w:rsid w:val="00CF0511"/>
    <w:rsid w:val="00CF22B9"/>
    <w:rsid w:val="00D14F19"/>
    <w:rsid w:val="00D244F9"/>
    <w:rsid w:val="00D24F63"/>
    <w:rsid w:val="00D30BBE"/>
    <w:rsid w:val="00D31D78"/>
    <w:rsid w:val="00D35E87"/>
    <w:rsid w:val="00D51669"/>
    <w:rsid w:val="00D54435"/>
    <w:rsid w:val="00D57567"/>
    <w:rsid w:val="00D64C73"/>
    <w:rsid w:val="00D70FE5"/>
    <w:rsid w:val="00D77F7C"/>
    <w:rsid w:val="00D867E0"/>
    <w:rsid w:val="00D9154B"/>
    <w:rsid w:val="00D91A5B"/>
    <w:rsid w:val="00DA0EAC"/>
    <w:rsid w:val="00DA3215"/>
    <w:rsid w:val="00DA5405"/>
    <w:rsid w:val="00DE2CC5"/>
    <w:rsid w:val="00DF2CE7"/>
    <w:rsid w:val="00DF394E"/>
    <w:rsid w:val="00E0165F"/>
    <w:rsid w:val="00E04728"/>
    <w:rsid w:val="00E109F2"/>
    <w:rsid w:val="00E141F7"/>
    <w:rsid w:val="00E15427"/>
    <w:rsid w:val="00E257AD"/>
    <w:rsid w:val="00E31E3A"/>
    <w:rsid w:val="00E32FD5"/>
    <w:rsid w:val="00E357A1"/>
    <w:rsid w:val="00E37CF8"/>
    <w:rsid w:val="00E610E1"/>
    <w:rsid w:val="00E618C5"/>
    <w:rsid w:val="00E638D9"/>
    <w:rsid w:val="00E672DD"/>
    <w:rsid w:val="00E71722"/>
    <w:rsid w:val="00E85176"/>
    <w:rsid w:val="00E8638C"/>
    <w:rsid w:val="00E86C8F"/>
    <w:rsid w:val="00EB5D72"/>
    <w:rsid w:val="00EB703A"/>
    <w:rsid w:val="00EC3301"/>
    <w:rsid w:val="00EE48FE"/>
    <w:rsid w:val="00F0053A"/>
    <w:rsid w:val="00F035CD"/>
    <w:rsid w:val="00F068E1"/>
    <w:rsid w:val="00F07ED8"/>
    <w:rsid w:val="00F11BF5"/>
    <w:rsid w:val="00F21E08"/>
    <w:rsid w:val="00F32CC2"/>
    <w:rsid w:val="00F40B5F"/>
    <w:rsid w:val="00F5108B"/>
    <w:rsid w:val="00F54F92"/>
    <w:rsid w:val="00F6662B"/>
    <w:rsid w:val="00F67F4D"/>
    <w:rsid w:val="00F71A65"/>
    <w:rsid w:val="00F74C65"/>
    <w:rsid w:val="00F770BA"/>
    <w:rsid w:val="00F86C57"/>
    <w:rsid w:val="00F86D67"/>
    <w:rsid w:val="00F9011F"/>
    <w:rsid w:val="00F94427"/>
    <w:rsid w:val="00FA3617"/>
    <w:rsid w:val="00FA5552"/>
    <w:rsid w:val="00FA6673"/>
    <w:rsid w:val="00FB1FE4"/>
    <w:rsid w:val="00FB2952"/>
    <w:rsid w:val="00FB35FC"/>
    <w:rsid w:val="00FB4470"/>
    <w:rsid w:val="00FC625A"/>
    <w:rsid w:val="00FC6F76"/>
    <w:rsid w:val="00FD0150"/>
    <w:rsid w:val="00FD30A4"/>
    <w:rsid w:val="00FD45AC"/>
    <w:rsid w:val="00FF0842"/>
    <w:rsid w:val="00FF0AD4"/>
    <w:rsid w:val="00FF2E11"/>
    <w:rsid w:val="00FF4D36"/>
    <w:rsid w:val="00FF5A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060619"/>
  <w14:defaultImageDpi w14:val="330"/>
  <w15:chartTrackingRefBased/>
  <w15:docId w15:val="{B758C0F2-E20A-4E4C-9B18-AD49EC07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7330AB"/>
    <w:pPr>
      <w:widowControl w:val="0"/>
      <w:spacing w:after="120" w:line="240" w:lineRule="atLeast"/>
    </w:pPr>
    <w:rPr>
      <w:rFonts w:ascii="Arial" w:hAnsi="Arial" w:cs="Times New Roman"/>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247155066">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2133860176">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74594077">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C12CB9B6D9782439CE3F0E9253BCDE0" ma:contentTypeVersion="7" ma:contentTypeDescription="Create a new document." ma:contentTypeScope="" ma:versionID="cc2bb365b3d7dfe6b45d15cb1ab69248">
  <xsd:schema xmlns:xsd="http://www.w3.org/2001/XMLSchema" xmlns:xs="http://www.w3.org/2001/XMLSchema" xmlns:p="http://schemas.microsoft.com/office/2006/metadata/properties" xmlns:ns2="01934e03-57f1-41f0-ad8f-894faf207c7d" xmlns:ns3="68fb66dc-adc0-4fbb-beed-390a58e61961" targetNamespace="http://schemas.microsoft.com/office/2006/metadata/properties" ma:root="true" ma:fieldsID="30232af9c202b26747886711a405ed70" ns2:_="" ns3:_="">
    <xsd:import namespace="01934e03-57f1-41f0-ad8f-894faf207c7d"/>
    <xsd:import namespace="68fb66dc-adc0-4fbb-beed-390a58e619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34e03-57f1-41f0-ad8f-894faf207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owner" ma:index="1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b66dc-adc0-4fbb-beed-390a58e619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owner xmlns="01934e03-57f1-41f0-ad8f-894faf207c7d">
      <UserInfo>
        <DisplayName/>
        <AccountId xsi:nil="true"/>
        <AccountType/>
      </UserInfo>
    </Document_x0020_owner>
  </documentManagement>
</p:properties>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11F7EECE-359B-4E8E-8104-A2533126B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34e03-57f1-41f0-ad8f-894faf207c7d"/>
    <ds:schemaRef ds:uri="68fb66dc-adc0-4fbb-beed-390a58e61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4.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01934e03-57f1-41f0-ad8f-894faf207c7d"/>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4</Pages>
  <Words>816</Words>
  <Characters>4461</Characters>
  <Application>Microsoft Office Word</Application>
  <DocSecurity>0</DocSecurity>
  <Lines>262</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Ford</dc:creator>
  <cp:keywords/>
  <dc:description/>
  <cp:lastModifiedBy>Peter Ford</cp:lastModifiedBy>
  <cp:revision>167</cp:revision>
  <cp:lastPrinted>2022-07-21T08:46:00Z</cp:lastPrinted>
  <dcterms:created xsi:type="dcterms:W3CDTF">2024-02-15T10:17:00Z</dcterms:created>
  <dcterms:modified xsi:type="dcterms:W3CDTF">2024-04-04T14:19:00Z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15ef783d-1c37-4959-b0de-cfdb155d38dd</vt:lpwstr>
  </property>
</Properties>
</file>