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9DA01" w14:textId="605E8F5B" w:rsidR="00B15CF5" w:rsidRDefault="000E4DF3" w:rsidP="00773D18">
      <w:pPr>
        <w:pStyle w:val="Heading1"/>
      </w:pPr>
      <w:r>
        <w:t>Practicalities of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1986"/>
        <w:gridCol w:w="1845"/>
        <w:gridCol w:w="1993"/>
        <w:gridCol w:w="1973"/>
        <w:gridCol w:w="2127"/>
        <w:gridCol w:w="2048"/>
      </w:tblGrid>
      <w:tr w:rsidR="00306FB8" w:rsidRPr="00773D18" w14:paraId="2648B3A5" w14:textId="09C2831B" w:rsidTr="00306FB8">
        <w:tc>
          <w:tcPr>
            <w:tcW w:w="1978" w:type="dxa"/>
            <w:shd w:val="clear" w:color="auto" w:fill="0B768C"/>
          </w:tcPr>
          <w:p w14:paraId="619A4393" w14:textId="2749DDEC" w:rsidR="00306FB8" w:rsidRPr="00773D18" w:rsidRDefault="00306FB8" w:rsidP="00773D18">
            <w:pPr>
              <w:pStyle w:val="Heading2"/>
              <w:rPr>
                <w:color w:val="FFFFFF" w:themeColor="background1"/>
              </w:rPr>
            </w:pPr>
            <w:r w:rsidRPr="00773D18">
              <w:rPr>
                <w:color w:val="FFFFFF" w:themeColor="background1"/>
              </w:rPr>
              <w:t xml:space="preserve">Impact </w:t>
            </w:r>
            <w:r>
              <w:rPr>
                <w:color w:val="FFFFFF" w:themeColor="background1"/>
              </w:rPr>
              <w:t>areas</w:t>
            </w:r>
          </w:p>
          <w:p w14:paraId="309A6C49" w14:textId="057ED299" w:rsidR="00306FB8" w:rsidRPr="00773D18" w:rsidRDefault="00306FB8" w:rsidP="00773D18">
            <w:pPr>
              <w:pStyle w:val="Heading2"/>
              <w:rPr>
                <w:color w:val="FFFFFF" w:themeColor="background1"/>
              </w:rPr>
            </w:pPr>
          </w:p>
        </w:tc>
        <w:tc>
          <w:tcPr>
            <w:tcW w:w="1986" w:type="dxa"/>
            <w:shd w:val="clear" w:color="auto" w:fill="0B768C"/>
          </w:tcPr>
          <w:p w14:paraId="38F17F7D" w14:textId="3A1D875C" w:rsidR="00306FB8" w:rsidRPr="00773D18" w:rsidRDefault="00306FB8" w:rsidP="00773D18">
            <w:pPr>
              <w:pStyle w:val="Heading2"/>
              <w:rPr>
                <w:color w:val="FFFFFF" w:themeColor="background1"/>
              </w:rPr>
            </w:pPr>
            <w:r w:rsidRPr="00012ECB">
              <w:rPr>
                <w:color w:val="FFFFFF" w:themeColor="background1"/>
              </w:rPr>
              <w:t>Who is going to be impacted by the change?</w:t>
            </w:r>
          </w:p>
        </w:tc>
        <w:tc>
          <w:tcPr>
            <w:tcW w:w="1845" w:type="dxa"/>
            <w:shd w:val="clear" w:color="auto" w:fill="0B768C"/>
          </w:tcPr>
          <w:p w14:paraId="2F38ED55" w14:textId="74F96432" w:rsidR="00306FB8" w:rsidRPr="00773D18" w:rsidRDefault="00306FB8" w:rsidP="00773D18">
            <w:pPr>
              <w:pStyle w:val="Heading2"/>
              <w:rPr>
                <w:color w:val="FFFFFF" w:themeColor="background1"/>
              </w:rPr>
            </w:pPr>
            <w:r w:rsidRPr="00A902A1">
              <w:rPr>
                <w:color w:val="FFFFFF" w:themeColor="background1"/>
              </w:rPr>
              <w:t>Who needs to be engaged in the change?</w:t>
            </w:r>
          </w:p>
        </w:tc>
        <w:tc>
          <w:tcPr>
            <w:tcW w:w="1993" w:type="dxa"/>
            <w:shd w:val="clear" w:color="auto" w:fill="0B768C"/>
          </w:tcPr>
          <w:p w14:paraId="35F5B44A" w14:textId="3F245473" w:rsidR="00306FB8" w:rsidRPr="00773D18" w:rsidRDefault="00306FB8" w:rsidP="00773D18">
            <w:pPr>
              <w:pStyle w:val="Heading2"/>
              <w:rPr>
                <w:color w:val="FFFFFF" w:themeColor="background1"/>
              </w:rPr>
            </w:pPr>
            <w:r w:rsidRPr="00B31B8F">
              <w:rPr>
                <w:color w:val="FFFFFF" w:themeColor="background1"/>
              </w:rPr>
              <w:t>What are the risks associated with the change?</w:t>
            </w:r>
          </w:p>
        </w:tc>
        <w:tc>
          <w:tcPr>
            <w:tcW w:w="1973" w:type="dxa"/>
            <w:shd w:val="clear" w:color="auto" w:fill="0B768C"/>
          </w:tcPr>
          <w:p w14:paraId="2E124FA1" w14:textId="160F5B19" w:rsidR="00306FB8" w:rsidRPr="00773D18" w:rsidRDefault="00306FB8" w:rsidP="00773D18">
            <w:pPr>
              <w:pStyle w:val="Heading2"/>
              <w:rPr>
                <w:color w:val="FFFFFF" w:themeColor="background1"/>
              </w:rPr>
            </w:pPr>
            <w:r w:rsidRPr="002325DF">
              <w:rPr>
                <w:color w:val="FFFFFF" w:themeColor="background1"/>
              </w:rPr>
              <w:t>Who is operationally responsible for leading the change?</w:t>
            </w:r>
          </w:p>
        </w:tc>
        <w:tc>
          <w:tcPr>
            <w:tcW w:w="2127" w:type="dxa"/>
            <w:shd w:val="clear" w:color="auto" w:fill="0B768C"/>
          </w:tcPr>
          <w:p w14:paraId="0F8597AD" w14:textId="55C35C69" w:rsidR="00306FB8" w:rsidRPr="00773D18" w:rsidRDefault="00306FB8" w:rsidP="00773D18">
            <w:pPr>
              <w:pStyle w:val="Heading2"/>
              <w:rPr>
                <w:color w:val="FFFFFF" w:themeColor="background1"/>
              </w:rPr>
            </w:pPr>
            <w:r w:rsidRPr="00306FB8">
              <w:rPr>
                <w:color w:val="FFFFFF" w:themeColor="background1"/>
              </w:rPr>
              <w:t>Who in the leadership is responsible or accountable for the change?</w:t>
            </w:r>
          </w:p>
        </w:tc>
        <w:tc>
          <w:tcPr>
            <w:tcW w:w="2048" w:type="dxa"/>
            <w:shd w:val="clear" w:color="auto" w:fill="0B768C"/>
          </w:tcPr>
          <w:p w14:paraId="062C6653" w14:textId="2A6D9324" w:rsidR="00306FB8" w:rsidRPr="00306FB8" w:rsidRDefault="00616799" w:rsidP="00773D18">
            <w:pPr>
              <w:pStyle w:val="Heading2"/>
              <w:rPr>
                <w:color w:val="FFFFFF" w:themeColor="background1"/>
              </w:rPr>
            </w:pPr>
            <w:r w:rsidRPr="00616799">
              <w:rPr>
                <w:color w:val="FFFFFF" w:themeColor="background1"/>
              </w:rPr>
              <w:t>What is the governance for managing the change and risks?</w:t>
            </w:r>
          </w:p>
        </w:tc>
      </w:tr>
      <w:tr w:rsidR="00306FB8" w14:paraId="751BCFCC" w14:textId="6469FE7E" w:rsidTr="00306FB8">
        <w:tc>
          <w:tcPr>
            <w:tcW w:w="1978" w:type="dxa"/>
            <w:shd w:val="clear" w:color="auto" w:fill="64C3D2"/>
          </w:tcPr>
          <w:p w14:paraId="12489411" w14:textId="77777777" w:rsidR="00306FB8" w:rsidRDefault="00306FB8" w:rsidP="00AC3650"/>
          <w:p w14:paraId="4E207AA3" w14:textId="48FA5AA2" w:rsidR="00306FB8" w:rsidRDefault="00306FB8" w:rsidP="00773D18">
            <w:pPr>
              <w:pStyle w:val="Heading3"/>
            </w:pPr>
            <w:r w:rsidRPr="00773D18">
              <w:t>Change 1: Early discharge planning</w:t>
            </w:r>
          </w:p>
        </w:tc>
        <w:tc>
          <w:tcPr>
            <w:tcW w:w="1986" w:type="dxa"/>
            <w:shd w:val="clear" w:color="auto" w:fill="auto"/>
          </w:tcPr>
          <w:p w14:paraId="6888C6DA" w14:textId="77777777" w:rsidR="00306FB8" w:rsidRDefault="00306FB8" w:rsidP="00AC3650"/>
        </w:tc>
        <w:tc>
          <w:tcPr>
            <w:tcW w:w="1845" w:type="dxa"/>
            <w:shd w:val="clear" w:color="auto" w:fill="auto"/>
          </w:tcPr>
          <w:p w14:paraId="4F0D93CF" w14:textId="23B4C225" w:rsidR="00306FB8" w:rsidRDefault="00306FB8" w:rsidP="00AC3650"/>
        </w:tc>
        <w:tc>
          <w:tcPr>
            <w:tcW w:w="1993" w:type="dxa"/>
            <w:shd w:val="clear" w:color="auto" w:fill="auto"/>
          </w:tcPr>
          <w:p w14:paraId="56EC48CF" w14:textId="77777777" w:rsidR="00306FB8" w:rsidRDefault="00306FB8" w:rsidP="00AC3650"/>
        </w:tc>
        <w:tc>
          <w:tcPr>
            <w:tcW w:w="1973" w:type="dxa"/>
            <w:shd w:val="clear" w:color="auto" w:fill="auto"/>
          </w:tcPr>
          <w:p w14:paraId="41B21A85" w14:textId="77777777" w:rsidR="00306FB8" w:rsidRDefault="00306FB8" w:rsidP="00AC3650"/>
        </w:tc>
        <w:tc>
          <w:tcPr>
            <w:tcW w:w="2127" w:type="dxa"/>
            <w:shd w:val="clear" w:color="auto" w:fill="auto"/>
          </w:tcPr>
          <w:p w14:paraId="68B03AAE" w14:textId="77777777" w:rsidR="00306FB8" w:rsidRDefault="00306FB8" w:rsidP="00AC3650"/>
        </w:tc>
        <w:tc>
          <w:tcPr>
            <w:tcW w:w="2048" w:type="dxa"/>
          </w:tcPr>
          <w:p w14:paraId="51550821" w14:textId="77777777" w:rsidR="00306FB8" w:rsidRDefault="00306FB8" w:rsidP="00AC3650"/>
        </w:tc>
      </w:tr>
      <w:tr w:rsidR="00306FB8" w14:paraId="11AA2CD1" w14:textId="256F2D4F" w:rsidTr="00306FB8">
        <w:tc>
          <w:tcPr>
            <w:tcW w:w="1978" w:type="dxa"/>
            <w:shd w:val="clear" w:color="auto" w:fill="64C3D2"/>
          </w:tcPr>
          <w:p w14:paraId="3F869792" w14:textId="77777777" w:rsidR="00306FB8" w:rsidRDefault="00306FB8" w:rsidP="00AC3650"/>
          <w:p w14:paraId="46FFC4F0" w14:textId="78BE11BC" w:rsidR="00306FB8" w:rsidRDefault="00306FB8" w:rsidP="00773D18">
            <w:pPr>
              <w:pStyle w:val="Heading3"/>
            </w:pPr>
            <w:r w:rsidRPr="00773D18">
              <w:t>Change 2: Proactive demand and capacity planning</w:t>
            </w:r>
          </w:p>
        </w:tc>
        <w:tc>
          <w:tcPr>
            <w:tcW w:w="1986" w:type="dxa"/>
            <w:shd w:val="clear" w:color="auto" w:fill="auto"/>
          </w:tcPr>
          <w:p w14:paraId="07312C0D" w14:textId="77777777" w:rsidR="00306FB8" w:rsidRDefault="00306FB8" w:rsidP="00AC3650"/>
        </w:tc>
        <w:tc>
          <w:tcPr>
            <w:tcW w:w="1845" w:type="dxa"/>
            <w:shd w:val="clear" w:color="auto" w:fill="auto"/>
          </w:tcPr>
          <w:p w14:paraId="5D330088" w14:textId="624188FD" w:rsidR="00306FB8" w:rsidRDefault="00306FB8" w:rsidP="00AC3650"/>
        </w:tc>
        <w:tc>
          <w:tcPr>
            <w:tcW w:w="1993" w:type="dxa"/>
            <w:shd w:val="clear" w:color="auto" w:fill="auto"/>
          </w:tcPr>
          <w:p w14:paraId="08A836FA" w14:textId="77777777" w:rsidR="00306FB8" w:rsidRDefault="00306FB8" w:rsidP="00AC3650"/>
        </w:tc>
        <w:tc>
          <w:tcPr>
            <w:tcW w:w="1973" w:type="dxa"/>
            <w:shd w:val="clear" w:color="auto" w:fill="auto"/>
          </w:tcPr>
          <w:p w14:paraId="3851D8EE" w14:textId="77777777" w:rsidR="00306FB8" w:rsidRDefault="00306FB8" w:rsidP="00AC3650"/>
        </w:tc>
        <w:tc>
          <w:tcPr>
            <w:tcW w:w="2127" w:type="dxa"/>
            <w:shd w:val="clear" w:color="auto" w:fill="auto"/>
          </w:tcPr>
          <w:p w14:paraId="36FC0092" w14:textId="77777777" w:rsidR="00306FB8" w:rsidRDefault="00306FB8" w:rsidP="00AC3650"/>
        </w:tc>
        <w:tc>
          <w:tcPr>
            <w:tcW w:w="2048" w:type="dxa"/>
          </w:tcPr>
          <w:p w14:paraId="3529FBFA" w14:textId="77777777" w:rsidR="00306FB8" w:rsidRDefault="00306FB8" w:rsidP="00AC3650"/>
        </w:tc>
      </w:tr>
      <w:tr w:rsidR="00306FB8" w14:paraId="5F745828" w14:textId="373C8698" w:rsidTr="00306FB8">
        <w:tc>
          <w:tcPr>
            <w:tcW w:w="1978" w:type="dxa"/>
            <w:shd w:val="clear" w:color="auto" w:fill="64C3D2"/>
          </w:tcPr>
          <w:p w14:paraId="619C7551" w14:textId="77777777" w:rsidR="00306FB8" w:rsidRDefault="00306FB8" w:rsidP="00AC3650"/>
          <w:p w14:paraId="4885F856" w14:textId="00A2E25A" w:rsidR="00306FB8" w:rsidRDefault="00306FB8" w:rsidP="00773D18">
            <w:pPr>
              <w:pStyle w:val="Heading3"/>
            </w:pPr>
            <w:r w:rsidRPr="00773D18">
              <w:lastRenderedPageBreak/>
              <w:t>Change 3:  Care transfer hubs and multi-disciplinary working (MDTs) to coordinate discharge</w:t>
            </w:r>
          </w:p>
        </w:tc>
        <w:tc>
          <w:tcPr>
            <w:tcW w:w="1986" w:type="dxa"/>
            <w:shd w:val="clear" w:color="auto" w:fill="auto"/>
          </w:tcPr>
          <w:p w14:paraId="66164E2F" w14:textId="77777777" w:rsidR="00306FB8" w:rsidRDefault="00306FB8" w:rsidP="00AC3650"/>
        </w:tc>
        <w:tc>
          <w:tcPr>
            <w:tcW w:w="1845" w:type="dxa"/>
            <w:shd w:val="clear" w:color="auto" w:fill="auto"/>
          </w:tcPr>
          <w:p w14:paraId="5694CDBD" w14:textId="0473B5E9" w:rsidR="00306FB8" w:rsidRDefault="00306FB8" w:rsidP="00AC3650"/>
        </w:tc>
        <w:tc>
          <w:tcPr>
            <w:tcW w:w="1993" w:type="dxa"/>
            <w:shd w:val="clear" w:color="auto" w:fill="auto"/>
          </w:tcPr>
          <w:p w14:paraId="25A5A4FA" w14:textId="77777777" w:rsidR="00306FB8" w:rsidRDefault="00306FB8" w:rsidP="00AC3650"/>
        </w:tc>
        <w:tc>
          <w:tcPr>
            <w:tcW w:w="1973" w:type="dxa"/>
            <w:shd w:val="clear" w:color="auto" w:fill="auto"/>
          </w:tcPr>
          <w:p w14:paraId="5EB6D213" w14:textId="77777777" w:rsidR="00306FB8" w:rsidRDefault="00306FB8" w:rsidP="00AC3650"/>
        </w:tc>
        <w:tc>
          <w:tcPr>
            <w:tcW w:w="2127" w:type="dxa"/>
            <w:shd w:val="clear" w:color="auto" w:fill="auto"/>
          </w:tcPr>
          <w:p w14:paraId="26A61924" w14:textId="77777777" w:rsidR="00306FB8" w:rsidRDefault="00306FB8" w:rsidP="00AC3650"/>
        </w:tc>
        <w:tc>
          <w:tcPr>
            <w:tcW w:w="2048" w:type="dxa"/>
          </w:tcPr>
          <w:p w14:paraId="280458A6" w14:textId="77777777" w:rsidR="00306FB8" w:rsidRDefault="00306FB8" w:rsidP="00AC3650"/>
        </w:tc>
      </w:tr>
      <w:tr w:rsidR="00306FB8" w14:paraId="7390B80E" w14:textId="7F8B98D8" w:rsidTr="00306FB8">
        <w:tc>
          <w:tcPr>
            <w:tcW w:w="1978" w:type="dxa"/>
            <w:shd w:val="clear" w:color="auto" w:fill="64C3D2"/>
          </w:tcPr>
          <w:p w14:paraId="33F8DCBB" w14:textId="77777777" w:rsidR="00306FB8" w:rsidRDefault="00306FB8" w:rsidP="00AC3650"/>
          <w:p w14:paraId="0D66F0AB" w14:textId="1F9A13A2" w:rsidR="00306FB8" w:rsidRDefault="00306FB8" w:rsidP="00773D18">
            <w:pPr>
              <w:pStyle w:val="Heading3"/>
            </w:pPr>
            <w:r w:rsidRPr="00773D18">
              <w:t>Change 4</w:t>
            </w:r>
            <w:r w:rsidR="00083ABB">
              <w:t xml:space="preserve">a: </w:t>
            </w:r>
            <w:r w:rsidR="00130F7F" w:rsidRPr="00130F7F">
              <w:t xml:space="preserve">Optimal </w:t>
            </w:r>
            <w:r w:rsidR="00130F7F">
              <w:t>d</w:t>
            </w:r>
            <w:r w:rsidR="00130F7F" w:rsidRPr="00130F7F">
              <w:t xml:space="preserve">ischarge </w:t>
            </w:r>
            <w:r w:rsidR="00130F7F">
              <w:t>o</w:t>
            </w:r>
            <w:r w:rsidR="00130F7F" w:rsidRPr="00130F7F">
              <w:t xml:space="preserve">utcomes and </w:t>
            </w:r>
            <w:r w:rsidR="00130F7F">
              <w:t>h</w:t>
            </w:r>
            <w:r w:rsidR="00130F7F" w:rsidRPr="00130F7F">
              <w:t xml:space="preserve">ome </w:t>
            </w:r>
            <w:r w:rsidR="00130F7F">
              <w:t>f</w:t>
            </w:r>
            <w:r w:rsidR="00130F7F" w:rsidRPr="00130F7F">
              <w:t>irst</w:t>
            </w:r>
          </w:p>
        </w:tc>
        <w:tc>
          <w:tcPr>
            <w:tcW w:w="1986" w:type="dxa"/>
            <w:shd w:val="clear" w:color="auto" w:fill="auto"/>
          </w:tcPr>
          <w:p w14:paraId="3A96A3ED" w14:textId="77777777" w:rsidR="00306FB8" w:rsidRDefault="00306FB8" w:rsidP="00AC3650"/>
        </w:tc>
        <w:tc>
          <w:tcPr>
            <w:tcW w:w="1845" w:type="dxa"/>
            <w:shd w:val="clear" w:color="auto" w:fill="auto"/>
          </w:tcPr>
          <w:p w14:paraId="412B8672" w14:textId="00C2572A" w:rsidR="00306FB8" w:rsidRDefault="00306FB8" w:rsidP="00AC3650"/>
        </w:tc>
        <w:tc>
          <w:tcPr>
            <w:tcW w:w="1993" w:type="dxa"/>
            <w:shd w:val="clear" w:color="auto" w:fill="auto"/>
          </w:tcPr>
          <w:p w14:paraId="3DD19157" w14:textId="77777777" w:rsidR="00306FB8" w:rsidRDefault="00306FB8" w:rsidP="00AC3650"/>
        </w:tc>
        <w:tc>
          <w:tcPr>
            <w:tcW w:w="1973" w:type="dxa"/>
            <w:shd w:val="clear" w:color="auto" w:fill="auto"/>
          </w:tcPr>
          <w:p w14:paraId="2BC18CD9" w14:textId="77777777" w:rsidR="00306FB8" w:rsidRDefault="00306FB8" w:rsidP="00AC3650"/>
        </w:tc>
        <w:tc>
          <w:tcPr>
            <w:tcW w:w="2127" w:type="dxa"/>
            <w:shd w:val="clear" w:color="auto" w:fill="auto"/>
          </w:tcPr>
          <w:p w14:paraId="3B453D4B" w14:textId="77777777" w:rsidR="00306FB8" w:rsidRDefault="00306FB8" w:rsidP="00AC3650"/>
        </w:tc>
        <w:tc>
          <w:tcPr>
            <w:tcW w:w="2048" w:type="dxa"/>
          </w:tcPr>
          <w:p w14:paraId="2973922D" w14:textId="77777777" w:rsidR="00306FB8" w:rsidRDefault="00306FB8" w:rsidP="00AC3650"/>
        </w:tc>
      </w:tr>
      <w:tr w:rsidR="00083ABB" w14:paraId="4EB34688" w14:textId="77777777" w:rsidTr="00306FB8">
        <w:tc>
          <w:tcPr>
            <w:tcW w:w="1978" w:type="dxa"/>
            <w:shd w:val="clear" w:color="auto" w:fill="64C3D2"/>
          </w:tcPr>
          <w:p w14:paraId="360AF27E" w14:textId="77777777" w:rsidR="00083ABB" w:rsidRDefault="00083ABB" w:rsidP="00AC3650"/>
          <w:p w14:paraId="2B21AEE2" w14:textId="235A4C97" w:rsidR="00130F7F" w:rsidRDefault="00130F7F" w:rsidP="00460B46">
            <w:pPr>
              <w:pStyle w:val="Heading3"/>
            </w:pPr>
            <w:r>
              <w:t xml:space="preserve">Change 4b: </w:t>
            </w:r>
            <w:r w:rsidR="00460B46" w:rsidRPr="00460B46">
              <w:t>D</w:t>
            </w:r>
            <w:r w:rsidR="00460B46">
              <w:t>is change to assess (D2A)</w:t>
            </w:r>
            <w:r w:rsidR="00460B46" w:rsidRPr="00460B46">
              <w:t xml:space="preserve"> and effective intermediate care</w:t>
            </w:r>
          </w:p>
        </w:tc>
        <w:tc>
          <w:tcPr>
            <w:tcW w:w="1986" w:type="dxa"/>
            <w:shd w:val="clear" w:color="auto" w:fill="auto"/>
          </w:tcPr>
          <w:p w14:paraId="463EE9E5" w14:textId="77777777" w:rsidR="00083ABB" w:rsidRDefault="00083ABB" w:rsidP="00AC3650"/>
        </w:tc>
        <w:tc>
          <w:tcPr>
            <w:tcW w:w="1845" w:type="dxa"/>
            <w:shd w:val="clear" w:color="auto" w:fill="auto"/>
          </w:tcPr>
          <w:p w14:paraId="769FCF34" w14:textId="77777777" w:rsidR="00083ABB" w:rsidRDefault="00083ABB" w:rsidP="00AC3650"/>
        </w:tc>
        <w:tc>
          <w:tcPr>
            <w:tcW w:w="1993" w:type="dxa"/>
            <w:shd w:val="clear" w:color="auto" w:fill="auto"/>
          </w:tcPr>
          <w:p w14:paraId="6BDCF600" w14:textId="77777777" w:rsidR="00083ABB" w:rsidRDefault="00083ABB" w:rsidP="00AC3650"/>
        </w:tc>
        <w:tc>
          <w:tcPr>
            <w:tcW w:w="1973" w:type="dxa"/>
            <w:shd w:val="clear" w:color="auto" w:fill="auto"/>
          </w:tcPr>
          <w:p w14:paraId="16D63E70" w14:textId="77777777" w:rsidR="00083ABB" w:rsidRDefault="00083ABB" w:rsidP="00AC3650"/>
        </w:tc>
        <w:tc>
          <w:tcPr>
            <w:tcW w:w="2127" w:type="dxa"/>
            <w:shd w:val="clear" w:color="auto" w:fill="auto"/>
          </w:tcPr>
          <w:p w14:paraId="3425F979" w14:textId="77777777" w:rsidR="00083ABB" w:rsidRDefault="00083ABB" w:rsidP="00AC3650"/>
        </w:tc>
        <w:tc>
          <w:tcPr>
            <w:tcW w:w="2048" w:type="dxa"/>
          </w:tcPr>
          <w:p w14:paraId="2FE065EF" w14:textId="77777777" w:rsidR="00083ABB" w:rsidRDefault="00083ABB" w:rsidP="00AC3650"/>
        </w:tc>
      </w:tr>
      <w:tr w:rsidR="00306FB8" w14:paraId="5C38B0A0" w14:textId="5B4D2AAF" w:rsidTr="00306FB8">
        <w:tc>
          <w:tcPr>
            <w:tcW w:w="1978" w:type="dxa"/>
            <w:shd w:val="clear" w:color="auto" w:fill="64C3D2"/>
          </w:tcPr>
          <w:p w14:paraId="7C43379E" w14:textId="77777777" w:rsidR="00306FB8" w:rsidRDefault="00306FB8" w:rsidP="00AC3650"/>
          <w:p w14:paraId="11F1DB0A" w14:textId="404576F6" w:rsidR="00306FB8" w:rsidRDefault="00306FB8" w:rsidP="00773D18">
            <w:pPr>
              <w:pStyle w:val="Heading3"/>
            </w:pPr>
            <w:r w:rsidRPr="00773D18">
              <w:lastRenderedPageBreak/>
              <w:t>Change 5: Discharge to assess and effective intermediate services</w:t>
            </w:r>
          </w:p>
        </w:tc>
        <w:tc>
          <w:tcPr>
            <w:tcW w:w="1986" w:type="dxa"/>
            <w:shd w:val="clear" w:color="auto" w:fill="auto"/>
          </w:tcPr>
          <w:p w14:paraId="7A3F5A13" w14:textId="77777777" w:rsidR="00306FB8" w:rsidRDefault="00306FB8" w:rsidP="00AC3650"/>
        </w:tc>
        <w:tc>
          <w:tcPr>
            <w:tcW w:w="1845" w:type="dxa"/>
            <w:shd w:val="clear" w:color="auto" w:fill="auto"/>
          </w:tcPr>
          <w:p w14:paraId="066CBC1E" w14:textId="401B8162" w:rsidR="00306FB8" w:rsidRDefault="00306FB8" w:rsidP="00AC3650"/>
        </w:tc>
        <w:tc>
          <w:tcPr>
            <w:tcW w:w="1993" w:type="dxa"/>
            <w:shd w:val="clear" w:color="auto" w:fill="auto"/>
          </w:tcPr>
          <w:p w14:paraId="14798831" w14:textId="77777777" w:rsidR="00306FB8" w:rsidRDefault="00306FB8" w:rsidP="00AC3650"/>
        </w:tc>
        <w:tc>
          <w:tcPr>
            <w:tcW w:w="1973" w:type="dxa"/>
            <w:shd w:val="clear" w:color="auto" w:fill="auto"/>
          </w:tcPr>
          <w:p w14:paraId="156A899C" w14:textId="77777777" w:rsidR="00306FB8" w:rsidRDefault="00306FB8" w:rsidP="00AC3650"/>
        </w:tc>
        <w:tc>
          <w:tcPr>
            <w:tcW w:w="2127" w:type="dxa"/>
            <w:shd w:val="clear" w:color="auto" w:fill="auto"/>
          </w:tcPr>
          <w:p w14:paraId="332DD5ED" w14:textId="77777777" w:rsidR="00306FB8" w:rsidRDefault="00306FB8" w:rsidP="00AC3650"/>
        </w:tc>
        <w:tc>
          <w:tcPr>
            <w:tcW w:w="2048" w:type="dxa"/>
          </w:tcPr>
          <w:p w14:paraId="3A6B5B2F" w14:textId="77777777" w:rsidR="00306FB8" w:rsidRDefault="00306FB8" w:rsidP="00AC3650"/>
        </w:tc>
      </w:tr>
      <w:tr w:rsidR="00306FB8" w14:paraId="1FD1C199" w14:textId="3152D649" w:rsidTr="00306FB8">
        <w:tc>
          <w:tcPr>
            <w:tcW w:w="1978" w:type="dxa"/>
            <w:shd w:val="clear" w:color="auto" w:fill="64C3D2"/>
          </w:tcPr>
          <w:p w14:paraId="18058C43" w14:textId="77777777" w:rsidR="00306FB8" w:rsidRDefault="00306FB8" w:rsidP="00AC3650"/>
          <w:p w14:paraId="7C103ABE" w14:textId="77777777" w:rsidR="00306FB8" w:rsidRDefault="00306FB8" w:rsidP="00773D18">
            <w:pPr>
              <w:pStyle w:val="Heading3"/>
            </w:pPr>
            <w:r w:rsidRPr="00773D18">
              <w:t xml:space="preserve">Change 6: Flexible working </w:t>
            </w:r>
            <w:proofErr w:type="gramStart"/>
            <w:r w:rsidRPr="00773D18">
              <w:t>patterns</w:t>
            </w:r>
            <w:proofErr w:type="gramEnd"/>
          </w:p>
          <w:p w14:paraId="2B0D4BB0" w14:textId="1F87D4B0" w:rsidR="00306FB8" w:rsidRDefault="00306FB8" w:rsidP="00AC3650"/>
        </w:tc>
        <w:tc>
          <w:tcPr>
            <w:tcW w:w="1986" w:type="dxa"/>
            <w:shd w:val="clear" w:color="auto" w:fill="auto"/>
          </w:tcPr>
          <w:p w14:paraId="381D5A0F" w14:textId="77777777" w:rsidR="00306FB8" w:rsidRDefault="00306FB8" w:rsidP="00AC3650"/>
        </w:tc>
        <w:tc>
          <w:tcPr>
            <w:tcW w:w="1845" w:type="dxa"/>
            <w:shd w:val="clear" w:color="auto" w:fill="auto"/>
          </w:tcPr>
          <w:p w14:paraId="5914B0FD" w14:textId="77777777" w:rsidR="00306FB8" w:rsidRDefault="00306FB8" w:rsidP="00AC3650"/>
        </w:tc>
        <w:tc>
          <w:tcPr>
            <w:tcW w:w="1993" w:type="dxa"/>
            <w:shd w:val="clear" w:color="auto" w:fill="auto"/>
          </w:tcPr>
          <w:p w14:paraId="09D6B4F4" w14:textId="77777777" w:rsidR="00306FB8" w:rsidRDefault="00306FB8" w:rsidP="00AC3650"/>
        </w:tc>
        <w:tc>
          <w:tcPr>
            <w:tcW w:w="1973" w:type="dxa"/>
            <w:shd w:val="clear" w:color="auto" w:fill="auto"/>
          </w:tcPr>
          <w:p w14:paraId="0CE89C5B" w14:textId="77777777" w:rsidR="00306FB8" w:rsidRDefault="00306FB8" w:rsidP="00AC3650"/>
        </w:tc>
        <w:tc>
          <w:tcPr>
            <w:tcW w:w="2127" w:type="dxa"/>
            <w:shd w:val="clear" w:color="auto" w:fill="auto"/>
          </w:tcPr>
          <w:p w14:paraId="52C30CE0" w14:textId="77777777" w:rsidR="00306FB8" w:rsidRDefault="00306FB8" w:rsidP="00AC3650"/>
        </w:tc>
        <w:tc>
          <w:tcPr>
            <w:tcW w:w="2048" w:type="dxa"/>
          </w:tcPr>
          <w:p w14:paraId="51F377A6" w14:textId="77777777" w:rsidR="00306FB8" w:rsidRDefault="00306FB8" w:rsidP="00AC3650"/>
        </w:tc>
      </w:tr>
      <w:tr w:rsidR="00306FB8" w14:paraId="0787DC5E" w14:textId="06D0E82F" w:rsidTr="00306FB8">
        <w:tc>
          <w:tcPr>
            <w:tcW w:w="1978" w:type="dxa"/>
            <w:shd w:val="clear" w:color="auto" w:fill="64C3D2"/>
          </w:tcPr>
          <w:p w14:paraId="46552940" w14:textId="77777777" w:rsidR="00306FB8" w:rsidRDefault="00306FB8" w:rsidP="00AC3650"/>
          <w:p w14:paraId="08C8108F" w14:textId="0F2090E2" w:rsidR="00306FB8" w:rsidRDefault="00306FB8" w:rsidP="00773D18">
            <w:pPr>
              <w:pStyle w:val="Heading3"/>
            </w:pPr>
            <w:r w:rsidRPr="00773D18">
              <w:t>Change 7: Trusted assessment</w:t>
            </w:r>
          </w:p>
        </w:tc>
        <w:tc>
          <w:tcPr>
            <w:tcW w:w="1986" w:type="dxa"/>
            <w:shd w:val="clear" w:color="auto" w:fill="auto"/>
          </w:tcPr>
          <w:p w14:paraId="7E2FE2CF" w14:textId="77777777" w:rsidR="00306FB8" w:rsidRDefault="00306FB8" w:rsidP="00AC3650"/>
        </w:tc>
        <w:tc>
          <w:tcPr>
            <w:tcW w:w="1845" w:type="dxa"/>
            <w:shd w:val="clear" w:color="auto" w:fill="auto"/>
          </w:tcPr>
          <w:p w14:paraId="0E1D2D7E" w14:textId="77777777" w:rsidR="00306FB8" w:rsidRDefault="00306FB8" w:rsidP="00AC3650"/>
        </w:tc>
        <w:tc>
          <w:tcPr>
            <w:tcW w:w="1993" w:type="dxa"/>
            <w:shd w:val="clear" w:color="auto" w:fill="auto"/>
          </w:tcPr>
          <w:p w14:paraId="1066EBDB" w14:textId="77777777" w:rsidR="00306FB8" w:rsidRDefault="00306FB8" w:rsidP="00AC3650"/>
        </w:tc>
        <w:tc>
          <w:tcPr>
            <w:tcW w:w="1973" w:type="dxa"/>
            <w:shd w:val="clear" w:color="auto" w:fill="auto"/>
          </w:tcPr>
          <w:p w14:paraId="5772E30F" w14:textId="77777777" w:rsidR="00306FB8" w:rsidRDefault="00306FB8" w:rsidP="00AC3650"/>
        </w:tc>
        <w:tc>
          <w:tcPr>
            <w:tcW w:w="2127" w:type="dxa"/>
            <w:shd w:val="clear" w:color="auto" w:fill="auto"/>
          </w:tcPr>
          <w:p w14:paraId="6D7DA09F" w14:textId="77777777" w:rsidR="00306FB8" w:rsidRDefault="00306FB8" w:rsidP="00AC3650"/>
        </w:tc>
        <w:tc>
          <w:tcPr>
            <w:tcW w:w="2048" w:type="dxa"/>
          </w:tcPr>
          <w:p w14:paraId="17680A99" w14:textId="77777777" w:rsidR="00306FB8" w:rsidRDefault="00306FB8" w:rsidP="00AC3650"/>
        </w:tc>
      </w:tr>
      <w:tr w:rsidR="00306FB8" w14:paraId="4315A8EA" w14:textId="44A36F4E" w:rsidTr="00306FB8">
        <w:tc>
          <w:tcPr>
            <w:tcW w:w="1978" w:type="dxa"/>
            <w:shd w:val="clear" w:color="auto" w:fill="64C3D2"/>
          </w:tcPr>
          <w:p w14:paraId="1BF80260" w14:textId="77777777" w:rsidR="00306FB8" w:rsidRDefault="00306FB8" w:rsidP="00AC3650"/>
          <w:p w14:paraId="2DF8F29B" w14:textId="668FF380" w:rsidR="00306FB8" w:rsidRDefault="00306FB8" w:rsidP="00773D18">
            <w:pPr>
              <w:pStyle w:val="Heading3"/>
            </w:pPr>
            <w:r w:rsidRPr="00773D18">
              <w:t>Change 8: Engagement and choice</w:t>
            </w:r>
          </w:p>
        </w:tc>
        <w:tc>
          <w:tcPr>
            <w:tcW w:w="1986" w:type="dxa"/>
            <w:shd w:val="clear" w:color="auto" w:fill="auto"/>
          </w:tcPr>
          <w:p w14:paraId="4280032B" w14:textId="77777777" w:rsidR="00306FB8" w:rsidRDefault="00306FB8" w:rsidP="00AC3650"/>
        </w:tc>
        <w:tc>
          <w:tcPr>
            <w:tcW w:w="1845" w:type="dxa"/>
            <w:shd w:val="clear" w:color="auto" w:fill="auto"/>
          </w:tcPr>
          <w:p w14:paraId="440660D0" w14:textId="77777777" w:rsidR="00306FB8" w:rsidRDefault="00306FB8" w:rsidP="00AC3650"/>
        </w:tc>
        <w:tc>
          <w:tcPr>
            <w:tcW w:w="1993" w:type="dxa"/>
            <w:shd w:val="clear" w:color="auto" w:fill="auto"/>
          </w:tcPr>
          <w:p w14:paraId="43BCDD62" w14:textId="77777777" w:rsidR="00306FB8" w:rsidRDefault="00306FB8" w:rsidP="00AC3650"/>
        </w:tc>
        <w:tc>
          <w:tcPr>
            <w:tcW w:w="1973" w:type="dxa"/>
            <w:shd w:val="clear" w:color="auto" w:fill="auto"/>
          </w:tcPr>
          <w:p w14:paraId="3F85DFEE" w14:textId="77777777" w:rsidR="00306FB8" w:rsidRDefault="00306FB8" w:rsidP="00AC3650"/>
        </w:tc>
        <w:tc>
          <w:tcPr>
            <w:tcW w:w="2127" w:type="dxa"/>
            <w:shd w:val="clear" w:color="auto" w:fill="auto"/>
          </w:tcPr>
          <w:p w14:paraId="0DEC7373" w14:textId="77777777" w:rsidR="00306FB8" w:rsidRDefault="00306FB8" w:rsidP="00AC3650"/>
        </w:tc>
        <w:tc>
          <w:tcPr>
            <w:tcW w:w="2048" w:type="dxa"/>
          </w:tcPr>
          <w:p w14:paraId="4CF1D0BD" w14:textId="77777777" w:rsidR="00306FB8" w:rsidRDefault="00306FB8" w:rsidP="00AC3650"/>
        </w:tc>
      </w:tr>
      <w:tr w:rsidR="00306FB8" w14:paraId="49EF73C6" w14:textId="104CB3E6" w:rsidTr="00306FB8">
        <w:tc>
          <w:tcPr>
            <w:tcW w:w="1978" w:type="dxa"/>
            <w:shd w:val="clear" w:color="auto" w:fill="64C3D2"/>
          </w:tcPr>
          <w:p w14:paraId="6954897B" w14:textId="77777777" w:rsidR="00306FB8" w:rsidRDefault="00306FB8" w:rsidP="00AC3650"/>
          <w:p w14:paraId="4B222982" w14:textId="0100F4EF" w:rsidR="00306FB8" w:rsidRDefault="00306FB8" w:rsidP="00773D18">
            <w:pPr>
              <w:pStyle w:val="Heading3"/>
            </w:pPr>
            <w:r w:rsidRPr="00773D18">
              <w:lastRenderedPageBreak/>
              <w:t>Change 9: Improved discharge to care homes</w:t>
            </w:r>
          </w:p>
        </w:tc>
        <w:tc>
          <w:tcPr>
            <w:tcW w:w="1986" w:type="dxa"/>
            <w:shd w:val="clear" w:color="auto" w:fill="auto"/>
          </w:tcPr>
          <w:p w14:paraId="789F4BD2" w14:textId="77777777" w:rsidR="00306FB8" w:rsidRDefault="00306FB8" w:rsidP="00AC3650"/>
        </w:tc>
        <w:tc>
          <w:tcPr>
            <w:tcW w:w="1845" w:type="dxa"/>
            <w:shd w:val="clear" w:color="auto" w:fill="auto"/>
          </w:tcPr>
          <w:p w14:paraId="122CB133" w14:textId="77777777" w:rsidR="00306FB8" w:rsidRDefault="00306FB8" w:rsidP="00AC3650"/>
        </w:tc>
        <w:tc>
          <w:tcPr>
            <w:tcW w:w="1993" w:type="dxa"/>
            <w:shd w:val="clear" w:color="auto" w:fill="auto"/>
          </w:tcPr>
          <w:p w14:paraId="5796B962" w14:textId="77777777" w:rsidR="00306FB8" w:rsidRDefault="00306FB8" w:rsidP="00AC3650"/>
        </w:tc>
        <w:tc>
          <w:tcPr>
            <w:tcW w:w="1973" w:type="dxa"/>
            <w:shd w:val="clear" w:color="auto" w:fill="auto"/>
          </w:tcPr>
          <w:p w14:paraId="4C52C5DC" w14:textId="77777777" w:rsidR="00306FB8" w:rsidRDefault="00306FB8" w:rsidP="00AC3650"/>
        </w:tc>
        <w:tc>
          <w:tcPr>
            <w:tcW w:w="2127" w:type="dxa"/>
            <w:shd w:val="clear" w:color="auto" w:fill="auto"/>
          </w:tcPr>
          <w:p w14:paraId="1E7D59EC" w14:textId="77777777" w:rsidR="00306FB8" w:rsidRDefault="00306FB8" w:rsidP="00AC3650"/>
        </w:tc>
        <w:tc>
          <w:tcPr>
            <w:tcW w:w="2048" w:type="dxa"/>
          </w:tcPr>
          <w:p w14:paraId="699E340D" w14:textId="77777777" w:rsidR="00306FB8" w:rsidRDefault="00306FB8" w:rsidP="00AC3650"/>
        </w:tc>
      </w:tr>
      <w:tr w:rsidR="00306FB8" w14:paraId="00F1B684" w14:textId="72FEEB3A" w:rsidTr="00306FB8">
        <w:tc>
          <w:tcPr>
            <w:tcW w:w="1978" w:type="dxa"/>
            <w:shd w:val="clear" w:color="auto" w:fill="64C3D2"/>
          </w:tcPr>
          <w:p w14:paraId="77A98899" w14:textId="77777777" w:rsidR="00306FB8" w:rsidRDefault="00306FB8" w:rsidP="00AC3650"/>
          <w:p w14:paraId="250694EE" w14:textId="2931D448" w:rsidR="00306FB8" w:rsidRDefault="00306FB8" w:rsidP="00773D18">
            <w:pPr>
              <w:pStyle w:val="Heading3"/>
            </w:pPr>
            <w:r w:rsidRPr="00773D18">
              <w:t>Change 10: Housing and related services</w:t>
            </w:r>
          </w:p>
        </w:tc>
        <w:tc>
          <w:tcPr>
            <w:tcW w:w="1986" w:type="dxa"/>
            <w:shd w:val="clear" w:color="auto" w:fill="auto"/>
          </w:tcPr>
          <w:p w14:paraId="088C3CEA" w14:textId="77777777" w:rsidR="00306FB8" w:rsidRDefault="00306FB8" w:rsidP="00AC3650"/>
        </w:tc>
        <w:tc>
          <w:tcPr>
            <w:tcW w:w="1845" w:type="dxa"/>
            <w:shd w:val="clear" w:color="auto" w:fill="auto"/>
          </w:tcPr>
          <w:p w14:paraId="0709974E" w14:textId="77777777" w:rsidR="00306FB8" w:rsidRDefault="00306FB8" w:rsidP="00AC3650"/>
        </w:tc>
        <w:tc>
          <w:tcPr>
            <w:tcW w:w="1993" w:type="dxa"/>
            <w:shd w:val="clear" w:color="auto" w:fill="auto"/>
          </w:tcPr>
          <w:p w14:paraId="15FE4AF4" w14:textId="77777777" w:rsidR="00306FB8" w:rsidRDefault="00306FB8" w:rsidP="00AC3650"/>
        </w:tc>
        <w:tc>
          <w:tcPr>
            <w:tcW w:w="1973" w:type="dxa"/>
            <w:shd w:val="clear" w:color="auto" w:fill="auto"/>
          </w:tcPr>
          <w:p w14:paraId="578E2E48" w14:textId="77777777" w:rsidR="00306FB8" w:rsidRDefault="00306FB8" w:rsidP="00AC3650"/>
        </w:tc>
        <w:tc>
          <w:tcPr>
            <w:tcW w:w="2127" w:type="dxa"/>
            <w:shd w:val="clear" w:color="auto" w:fill="auto"/>
          </w:tcPr>
          <w:p w14:paraId="0492707A" w14:textId="77777777" w:rsidR="00306FB8" w:rsidRDefault="00306FB8" w:rsidP="00AC3650"/>
        </w:tc>
        <w:tc>
          <w:tcPr>
            <w:tcW w:w="2048" w:type="dxa"/>
          </w:tcPr>
          <w:p w14:paraId="38931631" w14:textId="77777777" w:rsidR="00306FB8" w:rsidRDefault="00306FB8" w:rsidP="00AC3650"/>
        </w:tc>
      </w:tr>
      <w:tr w:rsidR="00306FB8" w14:paraId="3D75ED3F" w14:textId="688ED0EA" w:rsidTr="00306FB8">
        <w:tc>
          <w:tcPr>
            <w:tcW w:w="1978" w:type="dxa"/>
            <w:shd w:val="clear" w:color="auto" w:fill="64C3D2"/>
          </w:tcPr>
          <w:p w14:paraId="63F07DB5" w14:textId="77777777" w:rsidR="00306FB8" w:rsidRDefault="00306FB8" w:rsidP="00AC3650"/>
          <w:p w14:paraId="49F0E273" w14:textId="17B44BC6" w:rsidR="00306FB8" w:rsidRDefault="00306FB8" w:rsidP="00773D18">
            <w:pPr>
              <w:pStyle w:val="Heading3"/>
            </w:pPr>
            <w:r w:rsidRPr="00773D18">
              <w:t>Enabler 1: Leadership and culture</w:t>
            </w:r>
          </w:p>
        </w:tc>
        <w:tc>
          <w:tcPr>
            <w:tcW w:w="1986" w:type="dxa"/>
            <w:shd w:val="clear" w:color="auto" w:fill="auto"/>
          </w:tcPr>
          <w:p w14:paraId="392C36A9" w14:textId="77777777" w:rsidR="00306FB8" w:rsidRDefault="00306FB8" w:rsidP="00AC3650"/>
        </w:tc>
        <w:tc>
          <w:tcPr>
            <w:tcW w:w="1845" w:type="dxa"/>
            <w:shd w:val="clear" w:color="auto" w:fill="auto"/>
          </w:tcPr>
          <w:p w14:paraId="7039C5E9" w14:textId="77777777" w:rsidR="00306FB8" w:rsidRDefault="00306FB8" w:rsidP="00AC3650"/>
        </w:tc>
        <w:tc>
          <w:tcPr>
            <w:tcW w:w="1993" w:type="dxa"/>
            <w:shd w:val="clear" w:color="auto" w:fill="auto"/>
          </w:tcPr>
          <w:p w14:paraId="736A77A6" w14:textId="77777777" w:rsidR="00306FB8" w:rsidRDefault="00306FB8" w:rsidP="00AC3650"/>
        </w:tc>
        <w:tc>
          <w:tcPr>
            <w:tcW w:w="1973" w:type="dxa"/>
            <w:shd w:val="clear" w:color="auto" w:fill="auto"/>
          </w:tcPr>
          <w:p w14:paraId="567D0CD2" w14:textId="77777777" w:rsidR="00306FB8" w:rsidRDefault="00306FB8" w:rsidP="00AC3650"/>
        </w:tc>
        <w:tc>
          <w:tcPr>
            <w:tcW w:w="2127" w:type="dxa"/>
            <w:shd w:val="clear" w:color="auto" w:fill="auto"/>
          </w:tcPr>
          <w:p w14:paraId="1661B553" w14:textId="77777777" w:rsidR="00306FB8" w:rsidRDefault="00306FB8" w:rsidP="00AC3650"/>
        </w:tc>
        <w:tc>
          <w:tcPr>
            <w:tcW w:w="2048" w:type="dxa"/>
          </w:tcPr>
          <w:p w14:paraId="49F19825" w14:textId="77777777" w:rsidR="00306FB8" w:rsidRDefault="00306FB8" w:rsidP="00AC3650"/>
        </w:tc>
      </w:tr>
      <w:tr w:rsidR="00306FB8" w14:paraId="7B119C21" w14:textId="6647A91E" w:rsidTr="00306FB8">
        <w:tc>
          <w:tcPr>
            <w:tcW w:w="1978" w:type="dxa"/>
            <w:shd w:val="clear" w:color="auto" w:fill="64C3D2"/>
          </w:tcPr>
          <w:p w14:paraId="1C3495A0" w14:textId="77777777" w:rsidR="00306FB8" w:rsidRDefault="00306FB8" w:rsidP="00AC3650"/>
          <w:p w14:paraId="39D5D609" w14:textId="7E1DB4D5" w:rsidR="00306FB8" w:rsidRDefault="00306FB8" w:rsidP="00773D18">
            <w:pPr>
              <w:pStyle w:val="Heading3"/>
            </w:pPr>
            <w:r w:rsidRPr="00773D18">
              <w:t>Enabler 2: Data and digital</w:t>
            </w:r>
          </w:p>
        </w:tc>
        <w:tc>
          <w:tcPr>
            <w:tcW w:w="1986" w:type="dxa"/>
            <w:shd w:val="clear" w:color="auto" w:fill="auto"/>
          </w:tcPr>
          <w:p w14:paraId="5B80EB56" w14:textId="77777777" w:rsidR="00306FB8" w:rsidRDefault="00306FB8" w:rsidP="00AC3650"/>
        </w:tc>
        <w:tc>
          <w:tcPr>
            <w:tcW w:w="1845" w:type="dxa"/>
            <w:shd w:val="clear" w:color="auto" w:fill="auto"/>
          </w:tcPr>
          <w:p w14:paraId="7BD13ACC" w14:textId="77777777" w:rsidR="00306FB8" w:rsidRDefault="00306FB8" w:rsidP="00AC3650"/>
        </w:tc>
        <w:tc>
          <w:tcPr>
            <w:tcW w:w="1993" w:type="dxa"/>
            <w:shd w:val="clear" w:color="auto" w:fill="auto"/>
          </w:tcPr>
          <w:p w14:paraId="24C9AE47" w14:textId="77777777" w:rsidR="00306FB8" w:rsidRDefault="00306FB8" w:rsidP="00AC3650"/>
        </w:tc>
        <w:tc>
          <w:tcPr>
            <w:tcW w:w="1973" w:type="dxa"/>
            <w:shd w:val="clear" w:color="auto" w:fill="auto"/>
          </w:tcPr>
          <w:p w14:paraId="682FB188" w14:textId="77777777" w:rsidR="00306FB8" w:rsidRDefault="00306FB8" w:rsidP="00AC3650"/>
        </w:tc>
        <w:tc>
          <w:tcPr>
            <w:tcW w:w="2127" w:type="dxa"/>
            <w:shd w:val="clear" w:color="auto" w:fill="auto"/>
          </w:tcPr>
          <w:p w14:paraId="08BAA326" w14:textId="77777777" w:rsidR="00306FB8" w:rsidRDefault="00306FB8" w:rsidP="00AC3650"/>
        </w:tc>
        <w:tc>
          <w:tcPr>
            <w:tcW w:w="2048" w:type="dxa"/>
          </w:tcPr>
          <w:p w14:paraId="662FDA35" w14:textId="77777777" w:rsidR="00306FB8" w:rsidRDefault="00306FB8" w:rsidP="00AC3650"/>
        </w:tc>
      </w:tr>
      <w:tr w:rsidR="00306FB8" w14:paraId="5FDA766B" w14:textId="4565A558" w:rsidTr="00306FB8">
        <w:tc>
          <w:tcPr>
            <w:tcW w:w="1978" w:type="dxa"/>
            <w:shd w:val="clear" w:color="auto" w:fill="64C3D2"/>
          </w:tcPr>
          <w:p w14:paraId="566ED9EA" w14:textId="77777777" w:rsidR="00306FB8" w:rsidRDefault="00306FB8" w:rsidP="00AC3650"/>
          <w:p w14:paraId="3C628DD5" w14:textId="5FBC87BD" w:rsidR="00306FB8" w:rsidRDefault="00306FB8" w:rsidP="00773D18">
            <w:pPr>
              <w:pStyle w:val="Heading3"/>
            </w:pPr>
            <w:r w:rsidRPr="00773D18">
              <w:t>Enabler 3: Workforce</w:t>
            </w:r>
          </w:p>
        </w:tc>
        <w:tc>
          <w:tcPr>
            <w:tcW w:w="1986" w:type="dxa"/>
            <w:shd w:val="clear" w:color="auto" w:fill="auto"/>
          </w:tcPr>
          <w:p w14:paraId="2BE7F1C8" w14:textId="77777777" w:rsidR="00306FB8" w:rsidRDefault="00306FB8" w:rsidP="00AC3650"/>
        </w:tc>
        <w:tc>
          <w:tcPr>
            <w:tcW w:w="1845" w:type="dxa"/>
            <w:shd w:val="clear" w:color="auto" w:fill="auto"/>
          </w:tcPr>
          <w:p w14:paraId="7C33517B" w14:textId="77777777" w:rsidR="00306FB8" w:rsidRDefault="00306FB8" w:rsidP="00AC3650"/>
        </w:tc>
        <w:tc>
          <w:tcPr>
            <w:tcW w:w="1993" w:type="dxa"/>
            <w:shd w:val="clear" w:color="auto" w:fill="auto"/>
          </w:tcPr>
          <w:p w14:paraId="57C9D4FE" w14:textId="77777777" w:rsidR="00306FB8" w:rsidRDefault="00306FB8" w:rsidP="00AC3650"/>
        </w:tc>
        <w:tc>
          <w:tcPr>
            <w:tcW w:w="1973" w:type="dxa"/>
            <w:shd w:val="clear" w:color="auto" w:fill="auto"/>
          </w:tcPr>
          <w:p w14:paraId="74FCF11B" w14:textId="77777777" w:rsidR="00306FB8" w:rsidRDefault="00306FB8" w:rsidP="00AC3650"/>
        </w:tc>
        <w:tc>
          <w:tcPr>
            <w:tcW w:w="2127" w:type="dxa"/>
            <w:shd w:val="clear" w:color="auto" w:fill="auto"/>
          </w:tcPr>
          <w:p w14:paraId="26BA9B09" w14:textId="77777777" w:rsidR="00306FB8" w:rsidRDefault="00306FB8" w:rsidP="00AC3650"/>
        </w:tc>
        <w:tc>
          <w:tcPr>
            <w:tcW w:w="2048" w:type="dxa"/>
          </w:tcPr>
          <w:p w14:paraId="6784F137" w14:textId="77777777" w:rsidR="00306FB8" w:rsidRDefault="00306FB8" w:rsidP="00AC3650"/>
        </w:tc>
      </w:tr>
      <w:tr w:rsidR="00306FB8" w14:paraId="25B1A1AD" w14:textId="062CBFC5" w:rsidTr="00306FB8">
        <w:tc>
          <w:tcPr>
            <w:tcW w:w="1978" w:type="dxa"/>
            <w:shd w:val="clear" w:color="auto" w:fill="64C3D2"/>
          </w:tcPr>
          <w:p w14:paraId="13A8179D" w14:textId="77777777" w:rsidR="00306FB8" w:rsidRDefault="00306FB8" w:rsidP="00AC3650"/>
          <w:p w14:paraId="5A64644C" w14:textId="70559283" w:rsidR="00306FB8" w:rsidRDefault="00306FB8" w:rsidP="00773D18">
            <w:pPr>
              <w:pStyle w:val="Heading3"/>
            </w:pPr>
            <w:r w:rsidRPr="00773D18">
              <w:lastRenderedPageBreak/>
              <w:t>Enabler 4: Strategic commissioning</w:t>
            </w:r>
          </w:p>
        </w:tc>
        <w:tc>
          <w:tcPr>
            <w:tcW w:w="1986" w:type="dxa"/>
            <w:shd w:val="clear" w:color="auto" w:fill="auto"/>
          </w:tcPr>
          <w:p w14:paraId="5868987E" w14:textId="77777777" w:rsidR="00306FB8" w:rsidRDefault="00306FB8" w:rsidP="00AC3650"/>
        </w:tc>
        <w:tc>
          <w:tcPr>
            <w:tcW w:w="1845" w:type="dxa"/>
            <w:shd w:val="clear" w:color="auto" w:fill="auto"/>
          </w:tcPr>
          <w:p w14:paraId="3FAEEE4B" w14:textId="77777777" w:rsidR="00306FB8" w:rsidRDefault="00306FB8" w:rsidP="00AC3650"/>
        </w:tc>
        <w:tc>
          <w:tcPr>
            <w:tcW w:w="1993" w:type="dxa"/>
            <w:shd w:val="clear" w:color="auto" w:fill="auto"/>
          </w:tcPr>
          <w:p w14:paraId="34F888E4" w14:textId="77777777" w:rsidR="00306FB8" w:rsidRDefault="00306FB8" w:rsidP="00AC3650"/>
        </w:tc>
        <w:tc>
          <w:tcPr>
            <w:tcW w:w="1973" w:type="dxa"/>
            <w:shd w:val="clear" w:color="auto" w:fill="auto"/>
          </w:tcPr>
          <w:p w14:paraId="3DA85DE8" w14:textId="77777777" w:rsidR="00306FB8" w:rsidRDefault="00306FB8" w:rsidP="00AC3650"/>
        </w:tc>
        <w:tc>
          <w:tcPr>
            <w:tcW w:w="2127" w:type="dxa"/>
            <w:shd w:val="clear" w:color="auto" w:fill="auto"/>
          </w:tcPr>
          <w:p w14:paraId="7F276744" w14:textId="77777777" w:rsidR="00306FB8" w:rsidRDefault="00306FB8" w:rsidP="00AC3650"/>
        </w:tc>
        <w:tc>
          <w:tcPr>
            <w:tcW w:w="2048" w:type="dxa"/>
          </w:tcPr>
          <w:p w14:paraId="7DC58B54" w14:textId="77777777" w:rsidR="00306FB8" w:rsidRDefault="00306FB8" w:rsidP="00AC3650"/>
        </w:tc>
      </w:tr>
    </w:tbl>
    <w:p w14:paraId="0AE33E60" w14:textId="77777777" w:rsidR="00773D18" w:rsidRPr="00AC3650" w:rsidRDefault="00773D18" w:rsidP="00AC3650"/>
    <w:sectPr w:rsidR="00773D18" w:rsidRPr="00AC3650" w:rsidSect="00773D18">
      <w:footerReference w:type="even" r:id="rId11"/>
      <w:pgSz w:w="16840" w:h="11900" w:orient="landscape"/>
      <w:pgMar w:top="1440" w:right="1440" w:bottom="1440" w:left="1440" w:header="283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EB9AE" w14:textId="77777777" w:rsidR="0014399B" w:rsidRDefault="0014399B" w:rsidP="0052129E">
      <w:r>
        <w:separator/>
      </w:r>
    </w:p>
  </w:endnote>
  <w:endnote w:type="continuationSeparator" w:id="0">
    <w:p w14:paraId="6BBDC428" w14:textId="77777777" w:rsidR="0014399B" w:rsidRDefault="0014399B" w:rsidP="0052129E">
      <w:r>
        <w:continuationSeparator/>
      </w:r>
    </w:p>
  </w:endnote>
  <w:endnote w:type="continuationNotice" w:id="1">
    <w:p w14:paraId="2CC192B9" w14:textId="77777777" w:rsidR="0014399B" w:rsidRDefault="0014399B" w:rsidP="00521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72C5" w14:textId="77777777" w:rsidR="008B5701" w:rsidRDefault="008B5701" w:rsidP="0052129E"/>
  <w:p w14:paraId="5A32BFF7" w14:textId="77777777" w:rsidR="007D6682" w:rsidRPr="00153423" w:rsidRDefault="007D6682" w:rsidP="005212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1D5B" w14:textId="77777777" w:rsidR="0014399B" w:rsidRDefault="0014399B" w:rsidP="0052129E">
      <w:r>
        <w:separator/>
      </w:r>
    </w:p>
  </w:footnote>
  <w:footnote w:type="continuationSeparator" w:id="0">
    <w:p w14:paraId="3342B393" w14:textId="77777777" w:rsidR="0014399B" w:rsidRDefault="0014399B" w:rsidP="0052129E">
      <w:r>
        <w:continuationSeparator/>
      </w:r>
    </w:p>
  </w:footnote>
  <w:footnote w:type="continuationNotice" w:id="1">
    <w:p w14:paraId="2EF26118" w14:textId="77777777" w:rsidR="0014399B" w:rsidRDefault="0014399B" w:rsidP="005212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46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EF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CF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4A5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0C9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745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AC7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CC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2E7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450FE3"/>
    <w:multiLevelType w:val="hybridMultilevel"/>
    <w:tmpl w:val="60307146"/>
    <w:lvl w:ilvl="0" w:tplc="2FD6A38E">
      <w:start w:val="1"/>
      <w:numFmt w:val="bullet"/>
      <w:pStyle w:val="LGAbullets"/>
      <w:lvlText w:val="•"/>
      <w:lvlJc w:val="left"/>
      <w:pPr>
        <w:ind w:left="284" w:hanging="227"/>
      </w:pPr>
      <w:rPr>
        <w:rFonts w:ascii="Arial" w:hAnsi="Arial" w:hint="default"/>
        <w:color w:val="auto"/>
      </w:rPr>
    </w:lvl>
    <w:lvl w:ilvl="1" w:tplc="EECC98BC">
      <w:start w:val="1"/>
      <w:numFmt w:val="bullet"/>
      <w:pStyle w:val="LGAsubbullet"/>
      <w:lvlText w:val="o"/>
      <w:lvlJc w:val="left"/>
      <w:pPr>
        <w:ind w:left="1304" w:hanging="281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29C178B7"/>
    <w:multiLevelType w:val="hybridMultilevel"/>
    <w:tmpl w:val="9696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91B28"/>
    <w:multiLevelType w:val="hybridMultilevel"/>
    <w:tmpl w:val="2AAA148E"/>
    <w:lvl w:ilvl="0" w:tplc="DB001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A4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2FD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0CD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8BB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4A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C6C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0C6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A34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26B63AA"/>
    <w:multiLevelType w:val="hybridMultilevel"/>
    <w:tmpl w:val="BC34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385"/>
    <w:multiLevelType w:val="hybridMultilevel"/>
    <w:tmpl w:val="96A4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8E15B9"/>
    <w:multiLevelType w:val="hybridMultilevel"/>
    <w:tmpl w:val="FA6E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3277A"/>
    <w:multiLevelType w:val="hybridMultilevel"/>
    <w:tmpl w:val="52B6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1D47A18"/>
    <w:multiLevelType w:val="hybridMultilevel"/>
    <w:tmpl w:val="842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16991"/>
    <w:multiLevelType w:val="hybridMultilevel"/>
    <w:tmpl w:val="44E8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63B7DFB"/>
    <w:multiLevelType w:val="hybridMultilevel"/>
    <w:tmpl w:val="B722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85457"/>
    <w:multiLevelType w:val="hybridMultilevel"/>
    <w:tmpl w:val="DD885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7363">
    <w:abstractNumId w:val="9"/>
  </w:num>
  <w:num w:numId="2" w16cid:durableId="1249581153">
    <w:abstractNumId w:val="24"/>
  </w:num>
  <w:num w:numId="3" w16cid:durableId="1540703762">
    <w:abstractNumId w:val="23"/>
  </w:num>
  <w:num w:numId="4" w16cid:durableId="266043126">
    <w:abstractNumId w:val="20"/>
  </w:num>
  <w:num w:numId="5" w16cid:durableId="737870857">
    <w:abstractNumId w:val="15"/>
  </w:num>
  <w:num w:numId="6" w16cid:durableId="864563898">
    <w:abstractNumId w:val="14"/>
  </w:num>
  <w:num w:numId="7" w16cid:durableId="1884904477">
    <w:abstractNumId w:val="17"/>
  </w:num>
  <w:num w:numId="8" w16cid:durableId="63185790">
    <w:abstractNumId w:val="10"/>
  </w:num>
  <w:num w:numId="9" w16cid:durableId="681932692">
    <w:abstractNumId w:val="7"/>
  </w:num>
  <w:num w:numId="10" w16cid:durableId="993801851">
    <w:abstractNumId w:val="6"/>
  </w:num>
  <w:num w:numId="11" w16cid:durableId="1125586770">
    <w:abstractNumId w:val="5"/>
  </w:num>
  <w:num w:numId="12" w16cid:durableId="681708142">
    <w:abstractNumId w:val="4"/>
  </w:num>
  <w:num w:numId="13" w16cid:durableId="392973348">
    <w:abstractNumId w:val="8"/>
  </w:num>
  <w:num w:numId="14" w16cid:durableId="1839734336">
    <w:abstractNumId w:val="3"/>
  </w:num>
  <w:num w:numId="15" w16cid:durableId="1048263526">
    <w:abstractNumId w:val="2"/>
  </w:num>
  <w:num w:numId="16" w16cid:durableId="263656644">
    <w:abstractNumId w:val="1"/>
  </w:num>
  <w:num w:numId="17" w16cid:durableId="1457413645">
    <w:abstractNumId w:val="0"/>
  </w:num>
  <w:num w:numId="18" w16cid:durableId="249434005">
    <w:abstractNumId w:val="18"/>
  </w:num>
  <w:num w:numId="19" w16cid:durableId="1888104346">
    <w:abstractNumId w:val="25"/>
  </w:num>
  <w:num w:numId="20" w16cid:durableId="2125614591">
    <w:abstractNumId w:val="22"/>
  </w:num>
  <w:num w:numId="21" w16cid:durableId="707417768">
    <w:abstractNumId w:val="13"/>
  </w:num>
  <w:num w:numId="22" w16cid:durableId="1433285686">
    <w:abstractNumId w:val="26"/>
  </w:num>
  <w:num w:numId="23" w16cid:durableId="456415534">
    <w:abstractNumId w:val="16"/>
  </w:num>
  <w:num w:numId="24" w16cid:durableId="564144700">
    <w:abstractNumId w:val="19"/>
  </w:num>
  <w:num w:numId="25" w16cid:durableId="726152727">
    <w:abstractNumId w:val="21"/>
  </w:num>
  <w:num w:numId="26" w16cid:durableId="1593781688">
    <w:abstractNumId w:val="11"/>
  </w:num>
  <w:num w:numId="27" w16cid:durableId="108561612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B24" w:allStyles="0" w:customStyles="0" w:latentStyles="1" w:stylesInUse="0" w:headingStyles="1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18"/>
    <w:rsid w:val="00003DE5"/>
    <w:rsid w:val="000040DD"/>
    <w:rsid w:val="00007035"/>
    <w:rsid w:val="00012642"/>
    <w:rsid w:val="00012ECB"/>
    <w:rsid w:val="00016C66"/>
    <w:rsid w:val="00023063"/>
    <w:rsid w:val="00040B3E"/>
    <w:rsid w:val="00042F32"/>
    <w:rsid w:val="00052698"/>
    <w:rsid w:val="00075EDA"/>
    <w:rsid w:val="00083ABB"/>
    <w:rsid w:val="00085B6E"/>
    <w:rsid w:val="000913D1"/>
    <w:rsid w:val="00095F0F"/>
    <w:rsid w:val="000A3930"/>
    <w:rsid w:val="000A6F0D"/>
    <w:rsid w:val="000B07DB"/>
    <w:rsid w:val="000B34AE"/>
    <w:rsid w:val="000C083B"/>
    <w:rsid w:val="000D27C5"/>
    <w:rsid w:val="000E4DF3"/>
    <w:rsid w:val="00100350"/>
    <w:rsid w:val="0010218D"/>
    <w:rsid w:val="00125CDC"/>
    <w:rsid w:val="00125D0E"/>
    <w:rsid w:val="00130F7F"/>
    <w:rsid w:val="0014399B"/>
    <w:rsid w:val="00143FF7"/>
    <w:rsid w:val="00144168"/>
    <w:rsid w:val="00151EED"/>
    <w:rsid w:val="00153423"/>
    <w:rsid w:val="0016146B"/>
    <w:rsid w:val="001719D2"/>
    <w:rsid w:val="001879BE"/>
    <w:rsid w:val="00191EF5"/>
    <w:rsid w:val="00195A64"/>
    <w:rsid w:val="001A6528"/>
    <w:rsid w:val="001C0B7F"/>
    <w:rsid w:val="001C403B"/>
    <w:rsid w:val="001D0E03"/>
    <w:rsid w:val="001E3B88"/>
    <w:rsid w:val="001E48CA"/>
    <w:rsid w:val="0020025E"/>
    <w:rsid w:val="002013E6"/>
    <w:rsid w:val="00201BBD"/>
    <w:rsid w:val="0020342C"/>
    <w:rsid w:val="00207C69"/>
    <w:rsid w:val="00215D15"/>
    <w:rsid w:val="0022517A"/>
    <w:rsid w:val="002255C9"/>
    <w:rsid w:val="002258B9"/>
    <w:rsid w:val="002325DF"/>
    <w:rsid w:val="00240E17"/>
    <w:rsid w:val="00251064"/>
    <w:rsid w:val="002B36DC"/>
    <w:rsid w:val="002B6209"/>
    <w:rsid w:val="002C058D"/>
    <w:rsid w:val="002C111D"/>
    <w:rsid w:val="002D013E"/>
    <w:rsid w:val="002E1060"/>
    <w:rsid w:val="002E2053"/>
    <w:rsid w:val="002E6C8C"/>
    <w:rsid w:val="002F3C04"/>
    <w:rsid w:val="002F462E"/>
    <w:rsid w:val="002F7424"/>
    <w:rsid w:val="0030031B"/>
    <w:rsid w:val="00300A77"/>
    <w:rsid w:val="00306FB8"/>
    <w:rsid w:val="003137E0"/>
    <w:rsid w:val="00324983"/>
    <w:rsid w:val="00345410"/>
    <w:rsid w:val="00353D65"/>
    <w:rsid w:val="00357547"/>
    <w:rsid w:val="00361AEB"/>
    <w:rsid w:val="00363F09"/>
    <w:rsid w:val="00371612"/>
    <w:rsid w:val="003737D0"/>
    <w:rsid w:val="00375F9A"/>
    <w:rsid w:val="003801D6"/>
    <w:rsid w:val="00397CDD"/>
    <w:rsid w:val="003A15A7"/>
    <w:rsid w:val="003C11FC"/>
    <w:rsid w:val="003C495E"/>
    <w:rsid w:val="003C5C16"/>
    <w:rsid w:val="003D1170"/>
    <w:rsid w:val="003D55B7"/>
    <w:rsid w:val="003E2A1C"/>
    <w:rsid w:val="003E5013"/>
    <w:rsid w:val="003F50DB"/>
    <w:rsid w:val="00400A51"/>
    <w:rsid w:val="00410D69"/>
    <w:rsid w:val="00420B32"/>
    <w:rsid w:val="0042795C"/>
    <w:rsid w:val="0044677B"/>
    <w:rsid w:val="00446C9D"/>
    <w:rsid w:val="00460B46"/>
    <w:rsid w:val="004629CC"/>
    <w:rsid w:val="00464C5F"/>
    <w:rsid w:val="00474128"/>
    <w:rsid w:val="004812FF"/>
    <w:rsid w:val="004813F5"/>
    <w:rsid w:val="004815E4"/>
    <w:rsid w:val="00486944"/>
    <w:rsid w:val="004A550F"/>
    <w:rsid w:val="004B6480"/>
    <w:rsid w:val="004C0E85"/>
    <w:rsid w:val="004C1176"/>
    <w:rsid w:val="004C1903"/>
    <w:rsid w:val="004C4820"/>
    <w:rsid w:val="004C6AF1"/>
    <w:rsid w:val="004D736A"/>
    <w:rsid w:val="004E1B2D"/>
    <w:rsid w:val="004E337D"/>
    <w:rsid w:val="004E5BF4"/>
    <w:rsid w:val="004E6BB3"/>
    <w:rsid w:val="004F68A2"/>
    <w:rsid w:val="00500B4D"/>
    <w:rsid w:val="00503754"/>
    <w:rsid w:val="00503F09"/>
    <w:rsid w:val="0051479D"/>
    <w:rsid w:val="00515FA7"/>
    <w:rsid w:val="0052129E"/>
    <w:rsid w:val="00526D9F"/>
    <w:rsid w:val="0053346B"/>
    <w:rsid w:val="00535D6E"/>
    <w:rsid w:val="005372A7"/>
    <w:rsid w:val="005500D8"/>
    <w:rsid w:val="00551C91"/>
    <w:rsid w:val="005720CE"/>
    <w:rsid w:val="005A7236"/>
    <w:rsid w:val="005B40FE"/>
    <w:rsid w:val="005B52F8"/>
    <w:rsid w:val="005C0AA0"/>
    <w:rsid w:val="005C379A"/>
    <w:rsid w:val="005D08F8"/>
    <w:rsid w:val="005D52A9"/>
    <w:rsid w:val="005E134D"/>
    <w:rsid w:val="005F35B6"/>
    <w:rsid w:val="00613FAE"/>
    <w:rsid w:val="00616157"/>
    <w:rsid w:val="00616392"/>
    <w:rsid w:val="00616799"/>
    <w:rsid w:val="00627B4F"/>
    <w:rsid w:val="00643FF4"/>
    <w:rsid w:val="00645595"/>
    <w:rsid w:val="00652442"/>
    <w:rsid w:val="00652A30"/>
    <w:rsid w:val="00655DAC"/>
    <w:rsid w:val="00662B42"/>
    <w:rsid w:val="006671C2"/>
    <w:rsid w:val="00672D24"/>
    <w:rsid w:val="00690F84"/>
    <w:rsid w:val="00693086"/>
    <w:rsid w:val="006935A4"/>
    <w:rsid w:val="00695C5E"/>
    <w:rsid w:val="006A0790"/>
    <w:rsid w:val="006A104F"/>
    <w:rsid w:val="006A789F"/>
    <w:rsid w:val="006B45FC"/>
    <w:rsid w:val="006C7FA2"/>
    <w:rsid w:val="006D30C7"/>
    <w:rsid w:val="006E432A"/>
    <w:rsid w:val="00707E98"/>
    <w:rsid w:val="00710E3D"/>
    <w:rsid w:val="00711939"/>
    <w:rsid w:val="0071649C"/>
    <w:rsid w:val="00740387"/>
    <w:rsid w:val="007430A4"/>
    <w:rsid w:val="007522A4"/>
    <w:rsid w:val="0076751A"/>
    <w:rsid w:val="00773D18"/>
    <w:rsid w:val="0078068A"/>
    <w:rsid w:val="007918BC"/>
    <w:rsid w:val="007A3157"/>
    <w:rsid w:val="007B6174"/>
    <w:rsid w:val="007B6FFF"/>
    <w:rsid w:val="007C4B53"/>
    <w:rsid w:val="007C79EC"/>
    <w:rsid w:val="007C7B02"/>
    <w:rsid w:val="007D37E4"/>
    <w:rsid w:val="007D6682"/>
    <w:rsid w:val="007F1381"/>
    <w:rsid w:val="007F2103"/>
    <w:rsid w:val="007F28E6"/>
    <w:rsid w:val="008048EF"/>
    <w:rsid w:val="00804F72"/>
    <w:rsid w:val="00814F71"/>
    <w:rsid w:val="00821E3F"/>
    <w:rsid w:val="00822601"/>
    <w:rsid w:val="00822830"/>
    <w:rsid w:val="00823320"/>
    <w:rsid w:val="00840174"/>
    <w:rsid w:val="008417F4"/>
    <w:rsid w:val="0086789A"/>
    <w:rsid w:val="008905DD"/>
    <w:rsid w:val="00892ECB"/>
    <w:rsid w:val="008A5A73"/>
    <w:rsid w:val="008B2E69"/>
    <w:rsid w:val="008B5701"/>
    <w:rsid w:val="008C56E5"/>
    <w:rsid w:val="008C7AEC"/>
    <w:rsid w:val="008F3BA0"/>
    <w:rsid w:val="008F5F53"/>
    <w:rsid w:val="008F608D"/>
    <w:rsid w:val="008F6EB9"/>
    <w:rsid w:val="00902EFF"/>
    <w:rsid w:val="00904A3B"/>
    <w:rsid w:val="00905BB1"/>
    <w:rsid w:val="00917645"/>
    <w:rsid w:val="00920014"/>
    <w:rsid w:val="00923F56"/>
    <w:rsid w:val="00931482"/>
    <w:rsid w:val="009324C3"/>
    <w:rsid w:val="0093255E"/>
    <w:rsid w:val="00936955"/>
    <w:rsid w:val="0096624C"/>
    <w:rsid w:val="009846C6"/>
    <w:rsid w:val="0098520D"/>
    <w:rsid w:val="009878BD"/>
    <w:rsid w:val="00987CF9"/>
    <w:rsid w:val="00996BE3"/>
    <w:rsid w:val="009A2A70"/>
    <w:rsid w:val="009B36BC"/>
    <w:rsid w:val="009B45B3"/>
    <w:rsid w:val="009C5052"/>
    <w:rsid w:val="009C5246"/>
    <w:rsid w:val="009C6E89"/>
    <w:rsid w:val="009D274E"/>
    <w:rsid w:val="009D6442"/>
    <w:rsid w:val="009D744C"/>
    <w:rsid w:val="009D77EE"/>
    <w:rsid w:val="009E2623"/>
    <w:rsid w:val="009E3E52"/>
    <w:rsid w:val="009E6111"/>
    <w:rsid w:val="009F1F4A"/>
    <w:rsid w:val="009F482C"/>
    <w:rsid w:val="00A02CAC"/>
    <w:rsid w:val="00A046EC"/>
    <w:rsid w:val="00A247CC"/>
    <w:rsid w:val="00A61568"/>
    <w:rsid w:val="00A902A1"/>
    <w:rsid w:val="00A9516B"/>
    <w:rsid w:val="00AA2CA8"/>
    <w:rsid w:val="00AA5C78"/>
    <w:rsid w:val="00AB56A2"/>
    <w:rsid w:val="00AC3650"/>
    <w:rsid w:val="00AE0D4C"/>
    <w:rsid w:val="00AF33D2"/>
    <w:rsid w:val="00AF421F"/>
    <w:rsid w:val="00AF4BD4"/>
    <w:rsid w:val="00B14707"/>
    <w:rsid w:val="00B15CF5"/>
    <w:rsid w:val="00B223D9"/>
    <w:rsid w:val="00B25BE2"/>
    <w:rsid w:val="00B261C3"/>
    <w:rsid w:val="00B270C0"/>
    <w:rsid w:val="00B31B8F"/>
    <w:rsid w:val="00B43FC6"/>
    <w:rsid w:val="00B45F53"/>
    <w:rsid w:val="00B50490"/>
    <w:rsid w:val="00B632F8"/>
    <w:rsid w:val="00B632FD"/>
    <w:rsid w:val="00B63AC4"/>
    <w:rsid w:val="00B8242A"/>
    <w:rsid w:val="00B8434B"/>
    <w:rsid w:val="00BA0C12"/>
    <w:rsid w:val="00BA6C6B"/>
    <w:rsid w:val="00BE2440"/>
    <w:rsid w:val="00BF1144"/>
    <w:rsid w:val="00BF4CF5"/>
    <w:rsid w:val="00C22A6C"/>
    <w:rsid w:val="00C36D71"/>
    <w:rsid w:val="00C42BC3"/>
    <w:rsid w:val="00C7006B"/>
    <w:rsid w:val="00C76125"/>
    <w:rsid w:val="00C77025"/>
    <w:rsid w:val="00C82B22"/>
    <w:rsid w:val="00C84BCF"/>
    <w:rsid w:val="00C869AD"/>
    <w:rsid w:val="00C9073A"/>
    <w:rsid w:val="00C92573"/>
    <w:rsid w:val="00C94567"/>
    <w:rsid w:val="00C94584"/>
    <w:rsid w:val="00CA05B1"/>
    <w:rsid w:val="00CA3222"/>
    <w:rsid w:val="00CA5846"/>
    <w:rsid w:val="00CA6CB6"/>
    <w:rsid w:val="00CB3530"/>
    <w:rsid w:val="00CC0113"/>
    <w:rsid w:val="00CE4C06"/>
    <w:rsid w:val="00CF0511"/>
    <w:rsid w:val="00CF22B9"/>
    <w:rsid w:val="00D244F9"/>
    <w:rsid w:val="00D24F63"/>
    <w:rsid w:val="00D30BBE"/>
    <w:rsid w:val="00D35E87"/>
    <w:rsid w:val="00D51669"/>
    <w:rsid w:val="00D57567"/>
    <w:rsid w:val="00D64C73"/>
    <w:rsid w:val="00D70FE5"/>
    <w:rsid w:val="00D77F7C"/>
    <w:rsid w:val="00D9154B"/>
    <w:rsid w:val="00D91A5B"/>
    <w:rsid w:val="00DA0EAC"/>
    <w:rsid w:val="00DA5405"/>
    <w:rsid w:val="00E0165F"/>
    <w:rsid w:val="00E141F7"/>
    <w:rsid w:val="00E32FD5"/>
    <w:rsid w:val="00E37CF8"/>
    <w:rsid w:val="00E610E1"/>
    <w:rsid w:val="00E618C5"/>
    <w:rsid w:val="00E672DD"/>
    <w:rsid w:val="00E71722"/>
    <w:rsid w:val="00E85176"/>
    <w:rsid w:val="00E8638C"/>
    <w:rsid w:val="00EC3301"/>
    <w:rsid w:val="00EE48FE"/>
    <w:rsid w:val="00F0053A"/>
    <w:rsid w:val="00F035CD"/>
    <w:rsid w:val="00F068E1"/>
    <w:rsid w:val="00F07ED8"/>
    <w:rsid w:val="00F11BF5"/>
    <w:rsid w:val="00F21E08"/>
    <w:rsid w:val="00F32CC2"/>
    <w:rsid w:val="00F5108B"/>
    <w:rsid w:val="00F54F92"/>
    <w:rsid w:val="00F6662B"/>
    <w:rsid w:val="00F67F4D"/>
    <w:rsid w:val="00F74C65"/>
    <w:rsid w:val="00F770BA"/>
    <w:rsid w:val="00F86C57"/>
    <w:rsid w:val="00F94427"/>
    <w:rsid w:val="00FA3617"/>
    <w:rsid w:val="00FB1FE4"/>
    <w:rsid w:val="00FB2952"/>
    <w:rsid w:val="00FC625A"/>
    <w:rsid w:val="00FC6F76"/>
    <w:rsid w:val="00FD30A4"/>
    <w:rsid w:val="00FD45AC"/>
    <w:rsid w:val="00FF0842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A9941D"/>
  <w14:defaultImageDpi w14:val="330"/>
  <w15:chartTrackingRefBased/>
  <w15:docId w15:val="{B38A6E6B-894A-4175-88B5-31DB9CF7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,normal"/>
    <w:uiPriority w:val="1"/>
    <w:qFormat/>
    <w:rsid w:val="00503F09"/>
    <w:pPr>
      <w:widowControl w:val="0"/>
      <w:spacing w:after="120" w:line="240" w:lineRule="atLeast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503F09"/>
    <w:pPr>
      <w:keepNext/>
      <w:keepLines/>
      <w:spacing w:before="120" w:line="320" w:lineRule="atLeast"/>
      <w:outlineLvl w:val="0"/>
    </w:pPr>
    <w:rPr>
      <w:rFonts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3F09"/>
    <w:pPr>
      <w:keepNext/>
      <w:keepLines/>
      <w:spacing w:before="360" w:after="40" w:line="320" w:lineRule="atLeast"/>
      <w:outlineLvl w:val="1"/>
    </w:pPr>
    <w:rPr>
      <w:b/>
      <w:color w:val="9B2C98"/>
      <w:sz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03F09"/>
    <w:pPr>
      <w:keepNext/>
      <w:keepLines/>
      <w:spacing w:before="360" w:line="280" w:lineRule="atLeast"/>
      <w:outlineLvl w:val="2"/>
    </w:pPr>
    <w:rPr>
      <w:rFonts w:cs="Arial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503F09"/>
    <w:pPr>
      <w:keepNext/>
      <w:keepLines/>
      <w:spacing w:before="360" w:line="280" w:lineRule="atLeast"/>
      <w:outlineLvl w:val="3"/>
    </w:pPr>
    <w:rPr>
      <w:rFonts w:cs="Arial"/>
      <w:b/>
      <w:bCs/>
      <w:color w:val="951B8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paragraph" w:customStyle="1" w:styleId="LGAintrotext">
    <w:name w:val="LGA intro text"/>
    <w:basedOn w:val="Normal"/>
    <w:next w:val="Normal"/>
    <w:uiPriority w:val="2"/>
    <w:qFormat/>
    <w:rsid w:val="00C77025"/>
    <w:pPr>
      <w:adjustRightInd w:val="0"/>
      <w:snapToGrid w:val="0"/>
      <w:spacing w:after="360"/>
    </w:pPr>
    <w:rPr>
      <w:color w:val="9B2C98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uiPriority w:val="3"/>
    <w:unhideWhenUsed/>
    <w:rsid w:val="00CA6CB6"/>
    <w:pPr>
      <w:ind w:left="1560"/>
    </w:pPr>
    <w:rPr>
      <w:b/>
      <w:szCs w:val="22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503F09"/>
    <w:rPr>
      <w:rFonts w:ascii="Arial" w:hAnsi="Arial" w:cs="Arial"/>
      <w:b/>
      <w:bCs/>
      <w:color w:val="951B81"/>
    </w:rPr>
  </w:style>
  <w:style w:type="paragraph" w:customStyle="1" w:styleId="LGAbullets">
    <w:name w:val="LGA bullets"/>
    <w:basedOn w:val="Normal"/>
    <w:link w:val="LGAbulletsChar"/>
    <w:uiPriority w:val="2"/>
    <w:qFormat/>
    <w:rsid w:val="00503F09"/>
    <w:pPr>
      <w:numPr>
        <w:numId w:val="8"/>
      </w:numPr>
    </w:pPr>
  </w:style>
  <w:style w:type="paragraph" w:customStyle="1" w:styleId="Covereventname">
    <w:name w:val="Cover event name"/>
    <w:basedOn w:val="Normal"/>
    <w:next w:val="Normal"/>
    <w:uiPriority w:val="4"/>
    <w:rsid w:val="00CA3222"/>
    <w:pPr>
      <w:spacing w:before="120"/>
    </w:pPr>
    <w:rPr>
      <w:rFonts w:cs="Arial"/>
      <w:color w:val="951A80"/>
      <w:sz w:val="84"/>
      <w:szCs w:val="52"/>
    </w:rPr>
  </w:style>
  <w:style w:type="paragraph" w:customStyle="1" w:styleId="numbers">
    <w:name w:val="numbers"/>
    <w:basedOn w:val="Normal"/>
    <w:uiPriority w:val="2"/>
    <w:rsid w:val="00A02CAC"/>
    <w:pPr>
      <w:tabs>
        <w:tab w:val="right" w:pos="10490"/>
      </w:tabs>
      <w:ind w:left="1418"/>
    </w:pPr>
    <w:rPr>
      <w:b/>
      <w:color w:val="000000" w:themeColor="text1"/>
      <w:szCs w:val="22"/>
    </w:rPr>
  </w:style>
  <w:style w:type="table" w:styleId="TableGrid">
    <w:name w:val="Table Grid"/>
    <w:basedOn w:val="TableNormal"/>
    <w:uiPriority w:val="5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rPr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rsid w:val="00503F09"/>
    <w:rPr>
      <w:rFonts w:ascii="Arial" w:hAnsi="Arial" w:cs="Arial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03F09"/>
    <w:rPr>
      <w:rFonts w:ascii="Arial" w:hAnsi="Arial" w:cs="Times New Roman"/>
      <w:b/>
      <w:color w:val="9B2C98"/>
      <w:sz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03F09"/>
    <w:rPr>
      <w:rFonts w:ascii="Arial" w:hAnsi="Arial" w:cs="Arial"/>
      <w:b/>
      <w:color w:val="000000" w:themeColor="text1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customStyle="1" w:styleId="Default">
    <w:name w:val="Default"/>
    <w:uiPriority w:val="4"/>
    <w:rsid w:val="00DA0EAC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2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D69"/>
    <w:rPr>
      <w:sz w:val="22"/>
    </w:rPr>
  </w:style>
  <w:style w:type="paragraph" w:customStyle="1" w:styleId="LGAsubbullet">
    <w:name w:val="LGA sub bullet"/>
    <w:basedOn w:val="LGAbullets"/>
    <w:link w:val="LGAsubbulletChar"/>
    <w:uiPriority w:val="2"/>
    <w:qFormat/>
    <w:rsid w:val="000A6F0D"/>
    <w:pPr>
      <w:numPr>
        <w:ilvl w:val="1"/>
      </w:numPr>
      <w:spacing w:after="240" w:line="340" w:lineRule="exact"/>
      <w:ind w:left="704" w:hanging="284"/>
      <w:contextualSpacing/>
    </w:pPr>
  </w:style>
  <w:style w:type="character" w:customStyle="1" w:styleId="LGAbulletsChar">
    <w:name w:val="LGA bullets Char"/>
    <w:basedOn w:val="DefaultParagraphFont"/>
    <w:link w:val="LGAbullets"/>
    <w:uiPriority w:val="2"/>
    <w:rsid w:val="00503F09"/>
    <w:rPr>
      <w:rFonts w:ascii="Arial" w:hAnsi="Arial" w:cs="Times New Roman"/>
    </w:rPr>
  </w:style>
  <w:style w:type="character" w:customStyle="1" w:styleId="LGAsubbulletChar">
    <w:name w:val="LGA sub bullet Char"/>
    <w:basedOn w:val="LGAbulletsChar"/>
    <w:link w:val="LGAsubbullet"/>
    <w:uiPriority w:val="2"/>
    <w:rsid w:val="0076751A"/>
    <w:rPr>
      <w:rFonts w:ascii="Arial" w:eastAsia="Times New Roman" w:hAnsi="Arial" w:cs="Times New Roman"/>
      <w:szCs w:val="28"/>
      <w:lang w:val="en-US"/>
    </w:rPr>
  </w:style>
  <w:style w:type="table" w:styleId="PlainTable2">
    <w:name w:val="Plain Table 2"/>
    <w:basedOn w:val="TableNormal"/>
    <w:uiPriority w:val="99"/>
    <w:rsid w:val="004C48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F3C0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16146B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6146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146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6146B"/>
    <w:pPr>
      <w:spacing w:after="100"/>
      <w:ind w:left="480"/>
    </w:pPr>
  </w:style>
  <w:style w:type="character" w:styleId="HTMLCode">
    <w:name w:val="HTML Code"/>
    <w:basedOn w:val="DefaultParagraphFont"/>
    <w:uiPriority w:val="99"/>
    <w:semiHidden/>
    <w:unhideWhenUsed/>
    <w:rsid w:val="00693086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7E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D98CB97C1CB4D884213557209657C" ma:contentTypeVersion="17" ma:contentTypeDescription="Create a new document." ma:contentTypeScope="" ma:versionID="c16ecfe5488a7f39cbc8be554e73d8e4">
  <xsd:schema xmlns:xsd="http://www.w3.org/2001/XMLSchema" xmlns:xs="http://www.w3.org/2001/XMLSchema" xmlns:p="http://schemas.microsoft.com/office/2006/metadata/properties" xmlns:ns2="414783d2-565d-490b-98c7-46834bb9730e" xmlns:ns3="be2d8b33-93e9-4cb7-9123-89740574f838" targetNamespace="http://schemas.microsoft.com/office/2006/metadata/properties" ma:root="true" ma:fieldsID="3b28cffa266f55f04f1134f34fd199f2" ns2:_="" ns3:_="">
    <xsd:import namespace="414783d2-565d-490b-98c7-46834bb9730e"/>
    <xsd:import namespace="be2d8b33-93e9-4cb7-9123-89740574f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783d2-565d-490b-98c7-46834bb97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d8b33-93e9-4cb7-9123-89740574f8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55a3c01-0596-43f0-a710-09e72a17d88f}" ma:internalName="TaxCatchAll" ma:showField="CatchAllData" ma:web="be2d8b33-93e9-4cb7-9123-89740574f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2d8b33-93e9-4cb7-9123-89740574f838" xsi:nil="true"/>
    <lcf76f155ced4ddcb4097134ff3c332f xmlns="414783d2-565d-490b-98c7-46834bb973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5878DF-F4BA-415E-B4E9-733E692C7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783d2-565d-490b-98c7-46834bb9730e"/>
    <ds:schemaRef ds:uri="be2d8b33-93e9-4cb7-9123-89740574f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E9DDD9-F9B3-45BB-B9C9-F0931FAD39EB}">
  <ds:schemaRefs>
    <ds:schemaRef ds:uri="http://schemas.microsoft.com/office/2006/metadata/properties"/>
    <ds:schemaRef ds:uri="http://schemas.microsoft.com/office/infopath/2007/PartnerControls"/>
    <ds:schemaRef ds:uri="be2d8b33-93e9-4cb7-9123-89740574f838"/>
    <ds:schemaRef ds:uri="414783d2-565d-490b-98c7-46834bb973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Anderson</dc:creator>
  <cp:keywords/>
  <dc:description/>
  <cp:lastModifiedBy>Gail Anderson</cp:lastModifiedBy>
  <cp:revision>13</cp:revision>
  <cp:lastPrinted>2022-07-21T08:46:00Z</cp:lastPrinted>
  <dcterms:created xsi:type="dcterms:W3CDTF">2024-01-18T11:21:00Z</dcterms:created>
  <dcterms:modified xsi:type="dcterms:W3CDTF">2024-01-18T12:16:00Z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0x01010052BD98CB97C1CB4D884213557209657C</vt:lpwstr>
  </property>
</Properties>
</file>